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A7" w:rsidRDefault="00E56EA7" w:rsidP="00E56EA7">
      <w:pPr>
        <w:pStyle w:val="Default"/>
      </w:pPr>
    </w:p>
    <w:p w:rsidR="00E56EA7" w:rsidRDefault="00576AEE" w:rsidP="00E56EA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Antrag auf Genehmigung eines </w:t>
      </w:r>
      <w:r w:rsidR="00E56EA7">
        <w:rPr>
          <w:b/>
          <w:bCs/>
          <w:sz w:val="32"/>
          <w:szCs w:val="32"/>
        </w:rPr>
        <w:t>Kontaktstudium</w:t>
      </w:r>
      <w:r>
        <w:rPr>
          <w:b/>
          <w:bCs/>
          <w:sz w:val="32"/>
          <w:szCs w:val="32"/>
        </w:rPr>
        <w:t>s</w:t>
      </w:r>
      <w:r w:rsidR="00E56EA7" w:rsidRPr="00E56EA7">
        <w:rPr>
          <w:b/>
          <w:bCs/>
          <w:sz w:val="20"/>
          <w:szCs w:val="20"/>
        </w:rPr>
        <w:t xml:space="preserve"> </w:t>
      </w:r>
    </w:p>
    <w:p w:rsidR="00E56EA7" w:rsidRDefault="00E56EA7" w:rsidP="00E56EA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t>Studium neben dem Vorbereitungsdienst</w:t>
      </w:r>
    </w:p>
    <w:p w:rsidR="00E56EA7" w:rsidRDefault="00E56EA7" w:rsidP="00E56EA7">
      <w:pPr>
        <w:pStyle w:val="Default"/>
        <w:rPr>
          <w:sz w:val="32"/>
          <w:szCs w:val="32"/>
        </w:rPr>
      </w:pPr>
    </w:p>
    <w:p w:rsidR="00C62DB5" w:rsidRPr="008266F1" w:rsidRDefault="00C62DB5" w:rsidP="00C62DB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Wer eine </w:t>
      </w:r>
      <w:r>
        <w:rPr>
          <w:rFonts w:ascii="Arial" w:hAnsi="Arial" w:cs="Arial"/>
          <w:b/>
          <w:sz w:val="20"/>
        </w:rPr>
        <w:t xml:space="preserve">Nebentätigkeit </w:t>
      </w:r>
      <w:r>
        <w:rPr>
          <w:rFonts w:ascii="Arial" w:hAnsi="Arial" w:cs="Arial"/>
          <w:sz w:val="20"/>
        </w:rPr>
        <w:t>genehmigt bekommen hat, kann ein Kontaktstudium nur dann bewilligt bekommen, wenn beides zusammen den Umfang von</w:t>
      </w:r>
      <w:r w:rsidRPr="00C62DB5">
        <w:rPr>
          <w:rFonts w:ascii="Arial" w:hAnsi="Arial" w:cs="Arial"/>
          <w:b/>
          <w:sz w:val="20"/>
        </w:rPr>
        <w:t xml:space="preserve"> </w:t>
      </w:r>
      <w:r w:rsidR="0003716A">
        <w:rPr>
          <w:rFonts w:ascii="Arial" w:hAnsi="Arial" w:cs="Arial"/>
          <w:b/>
          <w:sz w:val="20"/>
        </w:rPr>
        <w:t xml:space="preserve">8 </w:t>
      </w:r>
      <w:r w:rsidRPr="00C62DB5">
        <w:rPr>
          <w:rFonts w:ascii="Arial" w:hAnsi="Arial" w:cs="Arial"/>
          <w:b/>
          <w:sz w:val="20"/>
        </w:rPr>
        <w:t>Zeitstunden pro Woche</w:t>
      </w:r>
      <w:r>
        <w:rPr>
          <w:rFonts w:ascii="Arial" w:hAnsi="Arial" w:cs="Arial"/>
          <w:sz w:val="20"/>
        </w:rPr>
        <w:t xml:space="preserve"> nicht überschreitet.</w:t>
      </w:r>
    </w:p>
    <w:p w:rsidR="00C62DB5" w:rsidRDefault="00C62DB5" w:rsidP="00E56EA7">
      <w:pPr>
        <w:pStyle w:val="Default"/>
        <w:rPr>
          <w:sz w:val="18"/>
          <w:szCs w:val="18"/>
        </w:rPr>
      </w:pPr>
    </w:p>
    <w:p w:rsidR="00C62DB5" w:rsidRPr="00C62DB5" w:rsidRDefault="00C62DB5" w:rsidP="00E56EA7">
      <w:pPr>
        <w:pStyle w:val="Default"/>
        <w:rPr>
          <w:sz w:val="18"/>
          <w:szCs w:val="18"/>
        </w:rPr>
      </w:pPr>
    </w:p>
    <w:p w:rsidR="00E56EA7" w:rsidRDefault="00E56EA7" w:rsidP="00E56EA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Angaben zur Person: </w:t>
      </w:r>
    </w:p>
    <w:p w:rsidR="00E56EA7" w:rsidRPr="00C62DB5" w:rsidRDefault="00E56EA7" w:rsidP="00E56EA7">
      <w:pPr>
        <w:pStyle w:val="Default"/>
        <w:rPr>
          <w:b/>
          <w:bCs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3632"/>
        <w:gridCol w:w="3234"/>
      </w:tblGrid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946571" w:rsidRDefault="00946571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Vor- und Zuname:</w:t>
            </w: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C62DB5" w:rsidRDefault="00C62DB5" w:rsidP="00946571">
            <w:pPr>
              <w:pStyle w:val="Default"/>
              <w:rPr>
                <w:sz w:val="23"/>
                <w:szCs w:val="23"/>
              </w:rPr>
            </w:pPr>
          </w:p>
          <w:p w:rsidR="00946571" w:rsidRDefault="00C62DB5" w:rsidP="00C62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Straße</w:t>
            </w:r>
            <w:r w:rsidR="00946571">
              <w:rPr>
                <w:sz w:val="23"/>
                <w:szCs w:val="23"/>
              </w:rPr>
              <w:t>: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946571" w:rsidRDefault="00C62DB5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Postleitzahl, Ort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C62DB5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946571" w:rsidRDefault="00946571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Telefonnummer: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066F4C" w:rsidTr="00500164">
        <w:trPr>
          <w:trHeight w:val="454"/>
        </w:trPr>
        <w:tc>
          <w:tcPr>
            <w:tcW w:w="2518" w:type="dxa"/>
            <w:vAlign w:val="bottom"/>
          </w:tcPr>
          <w:p w:rsidR="00066F4C" w:rsidRDefault="00066F4C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E-Mail-Adresse: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F4C" w:rsidRDefault="00066F4C" w:rsidP="00BA7477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946571" w:rsidRDefault="00946571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Personalnummer: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500164">
        <w:trPr>
          <w:trHeight w:val="454"/>
        </w:trPr>
        <w:tc>
          <w:tcPr>
            <w:tcW w:w="2518" w:type="dxa"/>
            <w:vAlign w:val="bottom"/>
          </w:tcPr>
          <w:p w:rsidR="00946571" w:rsidRDefault="00946571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Ausbildungsschule: 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624F35" w:rsidTr="00500164">
        <w:trPr>
          <w:trHeight w:val="454"/>
        </w:trPr>
        <w:tc>
          <w:tcPr>
            <w:tcW w:w="2518" w:type="dxa"/>
            <w:vAlign w:val="bottom"/>
          </w:tcPr>
          <w:p w:rsidR="00624F35" w:rsidRDefault="00624F35" w:rsidP="00946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Einstellungsjahrgang: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624F35" w:rsidRDefault="00500164" w:rsidP="00946571">
            <w:pPr>
              <w:pStyle w:val="Default"/>
              <w:rPr>
                <w:sz w:val="23"/>
                <w:szCs w:val="23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bottom"/>
          </w:tcPr>
          <w:p w:rsidR="00624F35" w:rsidRDefault="00624F35" w:rsidP="0094657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56EA7" w:rsidRDefault="00E56EA7" w:rsidP="00C62DB5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:rsidR="00C62DB5" w:rsidRDefault="00C62DB5" w:rsidP="00E56EA7">
      <w:pPr>
        <w:pStyle w:val="Default"/>
        <w:rPr>
          <w:b/>
          <w:bCs/>
          <w:sz w:val="23"/>
          <w:szCs w:val="23"/>
        </w:rPr>
      </w:pPr>
    </w:p>
    <w:p w:rsidR="00E56EA7" w:rsidRPr="00E56EA7" w:rsidRDefault="00E56EA7" w:rsidP="00E56EA7">
      <w:pPr>
        <w:pStyle w:val="Default"/>
        <w:rPr>
          <w:b/>
          <w:bCs/>
          <w:sz w:val="23"/>
          <w:szCs w:val="23"/>
        </w:rPr>
      </w:pPr>
      <w:r w:rsidRPr="00E56EA7">
        <w:rPr>
          <w:b/>
          <w:bCs/>
          <w:sz w:val="23"/>
          <w:szCs w:val="23"/>
        </w:rPr>
        <w:t xml:space="preserve">Angaben zum Studium: </w:t>
      </w:r>
    </w:p>
    <w:p w:rsidR="00E56EA7" w:rsidRDefault="00E56EA7" w:rsidP="00E56EA7">
      <w:pPr>
        <w:pStyle w:val="Defaul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2783"/>
        <w:gridCol w:w="3245"/>
      </w:tblGrid>
      <w:tr w:rsidR="00946571" w:rsidTr="00624F35">
        <w:trPr>
          <w:trHeight w:val="454"/>
        </w:trPr>
        <w:tc>
          <w:tcPr>
            <w:tcW w:w="3369" w:type="dxa"/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Name/</w:t>
            </w:r>
            <w:r w:rsidR="00C62D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Ort der Hochschule:</w:t>
            </w:r>
          </w:p>
        </w:tc>
        <w:tc>
          <w:tcPr>
            <w:tcW w:w="6126" w:type="dxa"/>
            <w:gridSpan w:val="2"/>
            <w:tcBorders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0"/>
                <w:szCs w:val="20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624F35">
        <w:trPr>
          <w:trHeight w:val="454"/>
        </w:trPr>
        <w:tc>
          <w:tcPr>
            <w:tcW w:w="3369" w:type="dxa"/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  <w:r w:rsidRPr="00E56EA7">
              <w:rPr>
                <w:sz w:val="23"/>
                <w:szCs w:val="23"/>
              </w:rPr>
              <w:t xml:space="preserve">Studienfach: 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0"/>
                <w:szCs w:val="20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624F35">
        <w:trPr>
          <w:trHeight w:val="454"/>
        </w:trPr>
        <w:tc>
          <w:tcPr>
            <w:tcW w:w="3369" w:type="dxa"/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  <w:r w:rsidRPr="00E56EA7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tudienabschluss: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0"/>
                <w:szCs w:val="20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624F35">
        <w:trPr>
          <w:trHeight w:val="454"/>
        </w:trPr>
        <w:tc>
          <w:tcPr>
            <w:tcW w:w="3369" w:type="dxa"/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  <w:r w:rsidRPr="00E56EA7">
              <w:rPr>
                <w:sz w:val="23"/>
                <w:szCs w:val="23"/>
              </w:rPr>
              <w:t>Zeitliche Beanspruchung: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0"/>
                <w:szCs w:val="20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  <w:tr w:rsidR="00946571" w:rsidTr="00624F35">
        <w:trPr>
          <w:trHeight w:hRule="exact" w:val="284"/>
        </w:trPr>
        <w:tc>
          <w:tcPr>
            <w:tcW w:w="3369" w:type="dxa"/>
            <w:vAlign w:val="bottom"/>
          </w:tcPr>
          <w:p w:rsidR="00946571" w:rsidRPr="00624F35" w:rsidRDefault="00946571" w:rsidP="00946571">
            <w:pPr>
              <w:pStyle w:val="Default"/>
              <w:rPr>
                <w:sz w:val="23"/>
                <w:szCs w:val="23"/>
              </w:rPr>
            </w:pPr>
            <w:r w:rsidRPr="00624F35">
              <w:rPr>
                <w:sz w:val="23"/>
                <w:szCs w:val="23"/>
              </w:rPr>
              <w:t>(Umfang der Wochenstunden)</w:t>
            </w:r>
          </w:p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</w:tcBorders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</w:p>
        </w:tc>
      </w:tr>
      <w:tr w:rsidR="00946571" w:rsidTr="00624F35">
        <w:trPr>
          <w:trHeight w:val="454"/>
        </w:trPr>
        <w:tc>
          <w:tcPr>
            <w:tcW w:w="6204" w:type="dxa"/>
            <w:gridSpan w:val="2"/>
            <w:vAlign w:val="bottom"/>
          </w:tcPr>
          <w:p w:rsidR="00946571" w:rsidRDefault="00946571" w:rsidP="00946571">
            <w:pPr>
              <w:pStyle w:val="Default"/>
              <w:rPr>
                <w:sz w:val="20"/>
                <w:szCs w:val="20"/>
              </w:rPr>
            </w:pPr>
            <w:r w:rsidRPr="00E56EA7">
              <w:rPr>
                <w:sz w:val="23"/>
                <w:szCs w:val="23"/>
              </w:rPr>
              <w:t>Hiermit bitte ich um Ge</w:t>
            </w:r>
            <w:r>
              <w:rPr>
                <w:sz w:val="23"/>
                <w:szCs w:val="23"/>
              </w:rPr>
              <w:t xml:space="preserve">nehmigung des Studiums bis zum:   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bottom"/>
          </w:tcPr>
          <w:p w:rsidR="00946571" w:rsidRDefault="00500164" w:rsidP="00946571">
            <w:pPr>
              <w:pStyle w:val="Default"/>
              <w:rPr>
                <w:sz w:val="20"/>
                <w:szCs w:val="20"/>
              </w:rPr>
            </w:pPr>
            <w:r w:rsidRPr="0065084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sz w:val="20"/>
              </w:rPr>
              <w:instrText xml:space="preserve"> FORMTEXT </w:instrText>
            </w:r>
            <w:r w:rsidRPr="0065084B">
              <w:rPr>
                <w:sz w:val="20"/>
              </w:rPr>
            </w:r>
            <w:r w:rsidRPr="0065084B">
              <w:rPr>
                <w:sz w:val="20"/>
              </w:rPr>
              <w:fldChar w:fldCharType="separate"/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noProof/>
                <w:sz w:val="20"/>
              </w:rPr>
              <w:t> </w:t>
            </w:r>
            <w:r w:rsidRPr="0065084B">
              <w:rPr>
                <w:sz w:val="20"/>
              </w:rPr>
              <w:fldChar w:fldCharType="end"/>
            </w:r>
          </w:p>
        </w:tc>
      </w:tr>
    </w:tbl>
    <w:p w:rsidR="00E56EA7" w:rsidRDefault="00E56EA7" w:rsidP="00E56EA7">
      <w:pPr>
        <w:rPr>
          <w:rFonts w:ascii="Arial" w:hAnsi="Arial" w:cs="Arial"/>
          <w:sz w:val="23"/>
          <w:szCs w:val="23"/>
        </w:rPr>
      </w:pPr>
    </w:p>
    <w:p w:rsidR="00E56EA7" w:rsidRDefault="00E56EA7" w:rsidP="00E56EA7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1357"/>
        <w:gridCol w:w="4676"/>
      </w:tblGrid>
      <w:tr w:rsidR="00624F35" w:rsidTr="00624F35">
        <w:tc>
          <w:tcPr>
            <w:tcW w:w="3369" w:type="dxa"/>
            <w:tcBorders>
              <w:bottom w:val="single" w:sz="4" w:space="0" w:color="auto"/>
            </w:tcBorders>
          </w:tcPr>
          <w:p w:rsidR="00624F35" w:rsidRDefault="00500164" w:rsidP="00E56EA7">
            <w:pPr>
              <w:rPr>
                <w:rFonts w:ascii="Arial" w:hAnsi="Arial" w:cs="Arial"/>
                <w:sz w:val="23"/>
                <w:szCs w:val="23"/>
              </w:rPr>
            </w:pPr>
            <w:r w:rsidRPr="0065084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84B">
              <w:rPr>
                <w:rFonts w:ascii="Arial" w:hAnsi="Arial" w:cs="Arial"/>
                <w:sz w:val="20"/>
              </w:rPr>
            </w:r>
            <w:r w:rsidRPr="0065084B">
              <w:rPr>
                <w:rFonts w:ascii="Arial" w:hAnsi="Arial" w:cs="Arial"/>
                <w:sz w:val="20"/>
              </w:rPr>
              <w:fldChar w:fldCharType="separate"/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noProof/>
                <w:sz w:val="20"/>
              </w:rPr>
              <w:t> </w:t>
            </w:r>
            <w:r w:rsidRPr="006508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8" w:type="dxa"/>
          </w:tcPr>
          <w:p w:rsidR="00624F35" w:rsidRDefault="00624F35" w:rsidP="00E56E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624F35" w:rsidRDefault="00624F35" w:rsidP="00E56EA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24F35" w:rsidTr="00624F35">
        <w:tc>
          <w:tcPr>
            <w:tcW w:w="3369" w:type="dxa"/>
            <w:tcBorders>
              <w:top w:val="single" w:sz="4" w:space="0" w:color="auto"/>
            </w:tcBorders>
          </w:tcPr>
          <w:p w:rsidR="00624F35" w:rsidRDefault="00624F35" w:rsidP="00E56EA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Ort, Datum</w:t>
            </w:r>
          </w:p>
        </w:tc>
        <w:tc>
          <w:tcPr>
            <w:tcW w:w="1378" w:type="dxa"/>
          </w:tcPr>
          <w:p w:rsidR="00624F35" w:rsidRDefault="00624F35" w:rsidP="00E56E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624F35" w:rsidRDefault="00624F35" w:rsidP="00E56EA7">
            <w:pPr>
              <w:rPr>
                <w:rFonts w:ascii="Arial" w:hAnsi="Arial" w:cs="Arial"/>
                <w:sz w:val="23"/>
                <w:szCs w:val="23"/>
              </w:rPr>
            </w:pPr>
            <w:r w:rsidRPr="00E56EA7">
              <w:rPr>
                <w:rFonts w:ascii="Arial" w:hAnsi="Arial" w:cs="Arial"/>
                <w:sz w:val="23"/>
                <w:szCs w:val="23"/>
              </w:rPr>
              <w:t>Unterschrift</w:t>
            </w:r>
          </w:p>
        </w:tc>
      </w:tr>
    </w:tbl>
    <w:p w:rsidR="00E56EA7" w:rsidRDefault="00E56EA7" w:rsidP="00E56EA7">
      <w:pPr>
        <w:rPr>
          <w:rFonts w:ascii="Arial" w:hAnsi="Arial" w:cs="Arial"/>
          <w:sz w:val="23"/>
          <w:szCs w:val="23"/>
        </w:rPr>
      </w:pPr>
    </w:p>
    <w:p w:rsidR="00E56EA7" w:rsidRDefault="00B35362" w:rsidP="00E56EA7">
      <w:pPr>
        <w:rPr>
          <w:rFonts w:ascii="Arial" w:hAnsi="Arial" w:cs="Arial"/>
          <w:sz w:val="23"/>
          <w:szCs w:val="23"/>
        </w:rPr>
      </w:pPr>
      <w:r>
        <w:rPr>
          <w:b/>
          <w:bCs/>
          <w:sz w:val="20"/>
        </w:rPr>
        <w:pict>
          <v:rect id="_x0000_i1025" style="width:0;height:1.5pt" o:hralign="center" o:hrstd="t" o:hr="t" fillcolor="#a0a0a0" stroked="f"/>
        </w:pict>
      </w:r>
    </w:p>
    <w:p w:rsidR="00E56EA7" w:rsidRPr="00E56EA7" w:rsidRDefault="00E56EA7" w:rsidP="00E56EA7">
      <w:pPr>
        <w:rPr>
          <w:rFonts w:ascii="Arial" w:hAnsi="Arial" w:cs="Arial"/>
          <w:sz w:val="23"/>
          <w:szCs w:val="23"/>
        </w:rPr>
      </w:pPr>
    </w:p>
    <w:p w:rsidR="00E56EA7" w:rsidRPr="00E56EA7" w:rsidRDefault="00B35362" w:rsidP="00E56EA7">
      <w:pPr>
        <w:pStyle w:val="Kopfzeile"/>
        <w:tabs>
          <w:tab w:val="clear" w:pos="4536"/>
          <w:tab w:val="left" w:pos="420"/>
          <w:tab w:val="left" w:pos="3402"/>
          <w:tab w:val="left" w:pos="9072"/>
        </w:tabs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60160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571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="00E56EA7" w:rsidRPr="00E56EA7">
        <w:rPr>
          <w:rFonts w:ascii="Arial" w:hAnsi="Arial" w:cs="Arial"/>
          <w:sz w:val="23"/>
          <w:szCs w:val="23"/>
        </w:rPr>
        <w:t xml:space="preserve"> Zustimmung für das Kontaktstudium</w:t>
      </w:r>
    </w:p>
    <w:p w:rsidR="00E56EA7" w:rsidRPr="00E56EA7" w:rsidRDefault="00E56EA7" w:rsidP="00E56EA7">
      <w:pPr>
        <w:pStyle w:val="Kopfzeile"/>
        <w:tabs>
          <w:tab w:val="clear" w:pos="4536"/>
          <w:tab w:val="left" w:pos="420"/>
          <w:tab w:val="left" w:pos="3402"/>
          <w:tab w:val="left" w:pos="9072"/>
        </w:tabs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1357"/>
        <w:gridCol w:w="4678"/>
      </w:tblGrid>
      <w:tr w:rsidR="00624F35" w:rsidTr="00624F35">
        <w:tc>
          <w:tcPr>
            <w:tcW w:w="3369" w:type="dxa"/>
            <w:tcBorders>
              <w:bottom w:val="single" w:sz="4" w:space="0" w:color="auto"/>
            </w:tcBorders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78" w:type="dxa"/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24F35" w:rsidTr="00624F35">
        <w:tc>
          <w:tcPr>
            <w:tcW w:w="3369" w:type="dxa"/>
            <w:tcBorders>
              <w:top w:val="single" w:sz="4" w:space="0" w:color="auto"/>
            </w:tcBorders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Ort, Datum</w:t>
            </w:r>
          </w:p>
        </w:tc>
        <w:tc>
          <w:tcPr>
            <w:tcW w:w="1378" w:type="dxa"/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624F35" w:rsidRDefault="00624F35" w:rsidP="00FF4DE9">
            <w:pPr>
              <w:rPr>
                <w:rFonts w:ascii="Arial" w:hAnsi="Arial" w:cs="Arial"/>
                <w:sz w:val="23"/>
                <w:szCs w:val="23"/>
              </w:rPr>
            </w:pPr>
            <w:r w:rsidRPr="00E56EA7">
              <w:rPr>
                <w:rFonts w:ascii="Arial" w:hAnsi="Arial" w:cs="Arial"/>
                <w:sz w:val="23"/>
                <w:szCs w:val="23"/>
              </w:rPr>
              <w:t>Unterschrift</w:t>
            </w:r>
          </w:p>
        </w:tc>
      </w:tr>
    </w:tbl>
    <w:p w:rsidR="00E56EA7" w:rsidRPr="00E56EA7" w:rsidRDefault="00E56EA7" w:rsidP="00946571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3"/>
          <w:szCs w:val="23"/>
        </w:rPr>
      </w:pPr>
    </w:p>
    <w:sectPr w:rsidR="00E56EA7" w:rsidRPr="00E56EA7" w:rsidSect="00936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737" w:right="851" w:bottom="1134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A1" w:rsidRDefault="00A02CA1">
      <w:r>
        <w:separator/>
      </w:r>
    </w:p>
  </w:endnote>
  <w:endnote w:type="continuationSeparator" w:id="0">
    <w:p w:rsidR="00A02CA1" w:rsidRDefault="00A0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62" w:rsidRDefault="00B353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9B" w:rsidRDefault="00DC329B">
    <w:pPr>
      <w:pStyle w:val="Fuzeile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9"/>
      <w:gridCol w:w="3047"/>
      <w:gridCol w:w="3260"/>
    </w:tblGrid>
    <w:tr w:rsidR="00FA2E5A" w:rsidRPr="00033ED8" w:rsidTr="00B35362">
      <w:trPr>
        <w:trHeight w:val="287"/>
      </w:trPr>
      <w:tc>
        <w:tcPr>
          <w:tcW w:w="3049" w:type="dxa"/>
          <w:shd w:val="clear" w:color="auto" w:fill="auto"/>
        </w:tcPr>
        <w:p w:rsidR="00DC329B" w:rsidRPr="006C24D3" w:rsidRDefault="00B35362" w:rsidP="006B0709">
          <w:pPr>
            <w:pStyle w:val="Fuzeile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Weiherhausstraße 8 c</w:t>
          </w:r>
        </w:p>
        <w:p w:rsidR="00DC329B" w:rsidRPr="006C24D3" w:rsidRDefault="00033ED8" w:rsidP="00B35362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6C24D3">
            <w:rPr>
              <w:rFonts w:cs="Arial"/>
              <w:szCs w:val="14"/>
            </w:rPr>
            <w:t xml:space="preserve">Telefon </w:t>
          </w:r>
          <w:r w:rsidR="00B35362">
            <w:rPr>
              <w:rFonts w:cs="Arial"/>
              <w:szCs w:val="14"/>
            </w:rPr>
            <w:t>06252 9964 104</w:t>
          </w:r>
          <w:r w:rsidRPr="006C24D3">
            <w:rPr>
              <w:rFonts w:cs="Arial"/>
              <w:szCs w:val="14"/>
            </w:rPr>
            <w:t xml:space="preserve"> Fax </w:t>
          </w:r>
          <w:r w:rsidR="00B35362">
            <w:rPr>
              <w:rFonts w:cs="Arial"/>
              <w:szCs w:val="14"/>
            </w:rPr>
            <w:t>06252 9964 105</w:t>
          </w:r>
        </w:p>
      </w:tc>
      <w:tc>
        <w:tcPr>
          <w:tcW w:w="3047" w:type="dxa"/>
          <w:shd w:val="clear" w:color="auto" w:fill="auto"/>
        </w:tcPr>
        <w:p w:rsidR="00DC329B" w:rsidRPr="006C24D3" w:rsidRDefault="00067BD8" w:rsidP="006B0709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 xml:space="preserve">E-Mail: </w:t>
          </w:r>
          <w:r>
            <w:rPr>
              <w:rFonts w:cs="Arial"/>
              <w:szCs w:val="14"/>
            </w:rPr>
            <w:tab/>
          </w:r>
          <w:r w:rsidR="00B35362">
            <w:rPr>
              <w:rFonts w:cs="Arial"/>
              <w:sz w:val="12"/>
              <w:szCs w:val="12"/>
            </w:rPr>
            <w:t>Poststelle.STS-GYM.HP</w:t>
          </w:r>
          <w:bookmarkStart w:id="3" w:name="_GoBack"/>
          <w:bookmarkEnd w:id="3"/>
          <w:r w:rsidR="002C5E83">
            <w:rPr>
              <w:rFonts w:cs="Arial"/>
              <w:sz w:val="12"/>
              <w:szCs w:val="12"/>
            </w:rPr>
            <w:t>@kultus.hessen.de</w:t>
          </w:r>
        </w:p>
        <w:p w:rsidR="00DC329B" w:rsidRPr="006C24D3" w:rsidRDefault="00DC329B" w:rsidP="00A74BD5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6C24D3">
            <w:rPr>
              <w:rFonts w:cs="Arial"/>
              <w:szCs w:val="14"/>
            </w:rPr>
            <w:t xml:space="preserve">Internet: </w:t>
          </w:r>
          <w:r w:rsidRPr="006C24D3">
            <w:rPr>
              <w:rFonts w:cs="Arial"/>
              <w:szCs w:val="14"/>
            </w:rPr>
            <w:tab/>
            <w:t>www.</w:t>
          </w:r>
          <w:r w:rsidR="00834317">
            <w:rPr>
              <w:rFonts w:cs="Arial"/>
              <w:szCs w:val="14"/>
            </w:rPr>
            <w:t>l</w:t>
          </w:r>
          <w:r w:rsidR="00A74BD5" w:rsidRPr="006C24D3">
            <w:rPr>
              <w:rFonts w:cs="Arial"/>
              <w:szCs w:val="14"/>
            </w:rPr>
            <w:t>a</w:t>
          </w:r>
          <w:r w:rsidRPr="006C24D3">
            <w:rPr>
              <w:rFonts w:cs="Arial"/>
              <w:szCs w:val="14"/>
            </w:rPr>
            <w:t>.hessen.de</w:t>
          </w:r>
        </w:p>
      </w:tc>
      <w:tc>
        <w:tcPr>
          <w:tcW w:w="3260" w:type="dxa"/>
          <w:shd w:val="clear" w:color="auto" w:fill="auto"/>
        </w:tcPr>
        <w:p w:rsidR="00834317" w:rsidRPr="006C24D3" w:rsidRDefault="00360D29" w:rsidP="00834317">
          <w:pPr>
            <w:pStyle w:val="Fuzeile"/>
            <w:tabs>
              <w:tab w:val="left" w:pos="928"/>
              <w:tab w:val="left" w:pos="1158"/>
              <w:tab w:val="left" w:pos="1400"/>
              <w:tab w:val="left" w:pos="1751"/>
              <w:tab w:val="left" w:pos="1993"/>
              <w:tab w:val="left" w:pos="6804"/>
              <w:tab w:val="left" w:pos="7382"/>
              <w:tab w:val="left" w:pos="7655"/>
            </w:tabs>
            <w:rPr>
              <w:szCs w:val="14"/>
            </w:rPr>
          </w:pPr>
          <w:r w:rsidRPr="00360D29">
            <w:rPr>
              <w:rFonts w:cs="Arial"/>
              <w:szCs w:val="14"/>
            </w:rPr>
            <w:t>Sprechzeiten:</w:t>
          </w:r>
          <w:r>
            <w:rPr>
              <w:rFonts w:cs="Arial"/>
              <w:szCs w:val="14"/>
            </w:rPr>
            <w:tab/>
          </w:r>
          <w:r>
            <w:rPr>
              <w:rFonts w:cs="Arial"/>
              <w:szCs w:val="14"/>
            </w:rPr>
            <w:tab/>
          </w:r>
          <w:r w:rsidR="00834317">
            <w:rPr>
              <w:rFonts w:cs="Arial"/>
              <w:szCs w:val="14"/>
            </w:rPr>
            <w:t>s. Webseite</w:t>
          </w:r>
        </w:p>
        <w:p w:rsidR="00360D29" w:rsidRPr="006C24D3" w:rsidRDefault="00360D29" w:rsidP="007C6DFF">
          <w:pPr>
            <w:pStyle w:val="Fuzeile"/>
            <w:tabs>
              <w:tab w:val="left" w:pos="928"/>
              <w:tab w:val="left" w:pos="1158"/>
              <w:tab w:val="left" w:pos="6804"/>
            </w:tabs>
            <w:jc w:val="center"/>
            <w:rPr>
              <w:szCs w:val="14"/>
            </w:rPr>
          </w:pPr>
        </w:p>
      </w:tc>
    </w:tr>
  </w:tbl>
  <w:p w:rsidR="00DC329B" w:rsidRPr="007A399C" w:rsidRDefault="00DC329B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A1" w:rsidRDefault="00A02CA1">
      <w:r>
        <w:separator/>
      </w:r>
    </w:p>
  </w:footnote>
  <w:footnote w:type="continuationSeparator" w:id="0">
    <w:p w:rsidR="00A02CA1" w:rsidRDefault="00A0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62" w:rsidRDefault="00B353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9B" w:rsidRDefault="00DC329B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066F4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A1" w:rsidRPr="00974217" w:rsidRDefault="00FA2E5A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2"/>
        <w:szCs w:val="22"/>
      </w:rPr>
    </w:pPr>
    <w:bookmarkStart w:id="0" w:name="Color"/>
    <w:bookmarkStart w:id="1" w:name="SW"/>
    <w:r w:rsidRPr="00974217">
      <w:rPr>
        <w:noProof/>
        <w:color w:val="auto"/>
        <w:sz w:val="22"/>
        <w:szCs w:val="22"/>
      </w:rPr>
      <w:drawing>
        <wp:anchor distT="0" distB="0" distL="114300" distR="114300" simplePos="0" relativeHeight="251657214" behindDoc="0" locked="0" layoutInCell="1" allowOverlap="1" wp14:anchorId="3B2D05D0" wp14:editId="4944C937">
          <wp:simplePos x="0" y="0"/>
          <wp:positionH relativeFrom="page">
            <wp:posOffset>6300908</wp:posOffset>
          </wp:positionH>
          <wp:positionV relativeFrom="page">
            <wp:posOffset>476410</wp:posOffset>
          </wp:positionV>
          <wp:extent cx="712018" cy="921617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16" cy="926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317">
      <w:rPr>
        <w:noProof/>
        <w:color w:val="auto"/>
        <w:sz w:val="22"/>
        <w:szCs w:val="22"/>
      </w:rPr>
      <w:t>Hessische</w:t>
    </w:r>
    <w:r w:rsidR="00DC329B" w:rsidRPr="00974217">
      <w:rPr>
        <w:color w:val="auto"/>
        <w:sz w:val="22"/>
        <w:szCs w:val="22"/>
      </w:rPr>
      <w:t xml:space="preserve"> Lehrkräfteakademie</w:t>
    </w:r>
  </w:p>
  <w:p w:rsidR="00DC329B" w:rsidRPr="00974217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2"/>
        <w:szCs w:val="22"/>
      </w:rPr>
    </w:pPr>
    <w:r w:rsidRPr="00974217">
      <w:rPr>
        <w:color w:val="auto"/>
        <w:sz w:val="22"/>
        <w:szCs w:val="22"/>
      </w:rPr>
      <w:t xml:space="preserve">Studienseminar für Gymnasien in </w:t>
    </w:r>
    <w:bookmarkStart w:id="2" w:name="Kopf"/>
    <w:bookmarkEnd w:id="0"/>
    <w:bookmarkEnd w:id="1"/>
    <w:bookmarkEnd w:id="2"/>
    <w:r w:rsidR="00621BD8">
      <w:rPr>
        <w:color w:val="auto"/>
        <w:sz w:val="22"/>
        <w:szCs w:val="22"/>
      </w:rPr>
      <w:t>Heppenheim</w:t>
    </w:r>
  </w:p>
  <w:p w:rsidR="00A02CA1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02CA1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02CA1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02CA1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A02CA1" w:rsidRDefault="00A02CA1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16"/>
        <w:szCs w:val="16"/>
      </w:rPr>
    </w:pPr>
  </w:p>
  <w:p w:rsidR="00974217" w:rsidRPr="00A02CA1" w:rsidRDefault="00974217" w:rsidP="00A02CA1">
    <w:pPr>
      <w:pStyle w:val="KopfICI"/>
      <w:framePr w:hRule="auto" w:hSpace="0" w:wrap="auto" w:vAnchor="margin" w:hAnchor="text" w:xAlign="left" w:yAlign="inline"/>
      <w:spacing w:line="240" w:lineRule="auto"/>
      <w:rPr>
        <w:color w:val="0036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1"/>
    <w:rsid w:val="00002144"/>
    <w:rsid w:val="00004911"/>
    <w:rsid w:val="00005DF6"/>
    <w:rsid w:val="00033C0B"/>
    <w:rsid w:val="00033ED8"/>
    <w:rsid w:val="0003716A"/>
    <w:rsid w:val="000375B8"/>
    <w:rsid w:val="00045042"/>
    <w:rsid w:val="0006048D"/>
    <w:rsid w:val="00065F8A"/>
    <w:rsid w:val="00066F4C"/>
    <w:rsid w:val="00067BD8"/>
    <w:rsid w:val="00070339"/>
    <w:rsid w:val="000F0004"/>
    <w:rsid w:val="0010625A"/>
    <w:rsid w:val="001108D8"/>
    <w:rsid w:val="00117953"/>
    <w:rsid w:val="00122986"/>
    <w:rsid w:val="00127025"/>
    <w:rsid w:val="00135FC4"/>
    <w:rsid w:val="00174996"/>
    <w:rsid w:val="00203A53"/>
    <w:rsid w:val="00213A5C"/>
    <w:rsid w:val="00224AB3"/>
    <w:rsid w:val="00226A2C"/>
    <w:rsid w:val="002329A8"/>
    <w:rsid w:val="002518A0"/>
    <w:rsid w:val="002611FD"/>
    <w:rsid w:val="002827F5"/>
    <w:rsid w:val="00285EB2"/>
    <w:rsid w:val="00297490"/>
    <w:rsid w:val="002A66E9"/>
    <w:rsid w:val="002C5E83"/>
    <w:rsid w:val="002F4590"/>
    <w:rsid w:val="003038B0"/>
    <w:rsid w:val="003121C4"/>
    <w:rsid w:val="00326DBE"/>
    <w:rsid w:val="003379BD"/>
    <w:rsid w:val="00352C18"/>
    <w:rsid w:val="00360D29"/>
    <w:rsid w:val="003B03C8"/>
    <w:rsid w:val="003D35FF"/>
    <w:rsid w:val="00440DF8"/>
    <w:rsid w:val="00465383"/>
    <w:rsid w:val="00465DB3"/>
    <w:rsid w:val="004A135D"/>
    <w:rsid w:val="004A1E81"/>
    <w:rsid w:val="004A560D"/>
    <w:rsid w:val="004B2E05"/>
    <w:rsid w:val="004B70AA"/>
    <w:rsid w:val="004D2BD6"/>
    <w:rsid w:val="004E6AE4"/>
    <w:rsid w:val="00500164"/>
    <w:rsid w:val="00522224"/>
    <w:rsid w:val="00534802"/>
    <w:rsid w:val="005620A0"/>
    <w:rsid w:val="00565FC3"/>
    <w:rsid w:val="00576AEE"/>
    <w:rsid w:val="00585E92"/>
    <w:rsid w:val="0059164C"/>
    <w:rsid w:val="005A3030"/>
    <w:rsid w:val="005A416A"/>
    <w:rsid w:val="005C4880"/>
    <w:rsid w:val="005E3187"/>
    <w:rsid w:val="005E59B6"/>
    <w:rsid w:val="005F4324"/>
    <w:rsid w:val="00607011"/>
    <w:rsid w:val="006151CB"/>
    <w:rsid w:val="00621BD8"/>
    <w:rsid w:val="0062315D"/>
    <w:rsid w:val="00624F35"/>
    <w:rsid w:val="00647062"/>
    <w:rsid w:val="0065262D"/>
    <w:rsid w:val="006A3594"/>
    <w:rsid w:val="006A51D8"/>
    <w:rsid w:val="006B0709"/>
    <w:rsid w:val="006C24D3"/>
    <w:rsid w:val="006C2C33"/>
    <w:rsid w:val="006E3C13"/>
    <w:rsid w:val="006F60DE"/>
    <w:rsid w:val="00724C33"/>
    <w:rsid w:val="00756E5A"/>
    <w:rsid w:val="007578A4"/>
    <w:rsid w:val="00781A01"/>
    <w:rsid w:val="007A399C"/>
    <w:rsid w:val="007A74CE"/>
    <w:rsid w:val="007A7E7F"/>
    <w:rsid w:val="007C025A"/>
    <w:rsid w:val="007C21DE"/>
    <w:rsid w:val="007C6DFF"/>
    <w:rsid w:val="00825277"/>
    <w:rsid w:val="00834317"/>
    <w:rsid w:val="00846EE6"/>
    <w:rsid w:val="00861055"/>
    <w:rsid w:val="00891905"/>
    <w:rsid w:val="008A153D"/>
    <w:rsid w:val="008C51F5"/>
    <w:rsid w:val="008C5E9E"/>
    <w:rsid w:val="008D134E"/>
    <w:rsid w:val="008D7725"/>
    <w:rsid w:val="008E0400"/>
    <w:rsid w:val="008E1369"/>
    <w:rsid w:val="009140A9"/>
    <w:rsid w:val="0093017F"/>
    <w:rsid w:val="0093156E"/>
    <w:rsid w:val="00936717"/>
    <w:rsid w:val="00946571"/>
    <w:rsid w:val="00974217"/>
    <w:rsid w:val="009B7C6C"/>
    <w:rsid w:val="009D56DE"/>
    <w:rsid w:val="009D7A5E"/>
    <w:rsid w:val="009E3FB6"/>
    <w:rsid w:val="009E4C04"/>
    <w:rsid w:val="009E76B1"/>
    <w:rsid w:val="00A02CA1"/>
    <w:rsid w:val="00A74BD5"/>
    <w:rsid w:val="00A76C33"/>
    <w:rsid w:val="00A97166"/>
    <w:rsid w:val="00AA79F6"/>
    <w:rsid w:val="00AC1B03"/>
    <w:rsid w:val="00AC6162"/>
    <w:rsid w:val="00B022B3"/>
    <w:rsid w:val="00B35362"/>
    <w:rsid w:val="00B7245F"/>
    <w:rsid w:val="00B73788"/>
    <w:rsid w:val="00B74BF9"/>
    <w:rsid w:val="00B86855"/>
    <w:rsid w:val="00B95C9C"/>
    <w:rsid w:val="00B964A3"/>
    <w:rsid w:val="00BC5799"/>
    <w:rsid w:val="00BF616E"/>
    <w:rsid w:val="00C059F5"/>
    <w:rsid w:val="00C21755"/>
    <w:rsid w:val="00C62DB5"/>
    <w:rsid w:val="00C6342B"/>
    <w:rsid w:val="00C724F0"/>
    <w:rsid w:val="00C90A7A"/>
    <w:rsid w:val="00D15897"/>
    <w:rsid w:val="00D37A1E"/>
    <w:rsid w:val="00D42600"/>
    <w:rsid w:val="00D42D80"/>
    <w:rsid w:val="00D44ACC"/>
    <w:rsid w:val="00D6379D"/>
    <w:rsid w:val="00D75827"/>
    <w:rsid w:val="00D76DBF"/>
    <w:rsid w:val="00D838AE"/>
    <w:rsid w:val="00D9339B"/>
    <w:rsid w:val="00D9366A"/>
    <w:rsid w:val="00DC329B"/>
    <w:rsid w:val="00DD2DC7"/>
    <w:rsid w:val="00DD44D2"/>
    <w:rsid w:val="00E53964"/>
    <w:rsid w:val="00E56EA7"/>
    <w:rsid w:val="00E957F1"/>
    <w:rsid w:val="00EC55F0"/>
    <w:rsid w:val="00EE0677"/>
    <w:rsid w:val="00F0234C"/>
    <w:rsid w:val="00F15AA8"/>
    <w:rsid w:val="00F15AB4"/>
    <w:rsid w:val="00F41AD0"/>
    <w:rsid w:val="00F55F47"/>
    <w:rsid w:val="00F653FD"/>
    <w:rsid w:val="00F666F1"/>
    <w:rsid w:val="00F66D08"/>
    <w:rsid w:val="00FA1694"/>
    <w:rsid w:val="00FA2434"/>
    <w:rsid w:val="00FA2E5A"/>
    <w:rsid w:val="00FB407C"/>
    <w:rsid w:val="00FB4FB4"/>
    <w:rsid w:val="00FD471B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7BDB7E6"/>
  <w15:docId w15:val="{A433EB36-88E8-4CDC-9A3F-139A232D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customStyle="1" w:styleId="Default">
    <w:name w:val="Default"/>
    <w:rsid w:val="00E56E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94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1D30-7E0E-4B89-A43C-8C6A7115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1021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Meuer, Iris (AFL KS)</dc:creator>
  <cp:lastModifiedBy>Tessitore, Olga (LA HP)</cp:lastModifiedBy>
  <cp:revision>3</cp:revision>
  <cp:lastPrinted>2013-01-08T16:07:00Z</cp:lastPrinted>
  <dcterms:created xsi:type="dcterms:W3CDTF">2020-07-10T12:27:00Z</dcterms:created>
  <dcterms:modified xsi:type="dcterms:W3CDTF">2021-05-03T14:05:00Z</dcterms:modified>
</cp:coreProperties>
</file>