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DBE" w:rsidRDefault="00326DBE" w:rsidP="0065262D"/>
    <w:p w:rsidR="000E7F19" w:rsidRDefault="000E7F19" w:rsidP="0065262D"/>
    <w:p w:rsidR="00033ED8" w:rsidRDefault="00033ED8" w:rsidP="0065262D"/>
    <w:p w:rsidR="003529B4" w:rsidRPr="005A416A" w:rsidRDefault="003529B4" w:rsidP="0065262D"/>
    <w:p w:rsidR="0065262D" w:rsidRPr="005A416A" w:rsidRDefault="0065262D" w:rsidP="0065262D"/>
    <w:p w:rsidR="00326DBE" w:rsidRPr="00033ED8" w:rsidRDefault="007A7E7F" w:rsidP="00B86855">
      <w:pPr>
        <w:pStyle w:val="Leiste"/>
        <w:framePr w:w="0" w:hRule="auto" w:hSpace="0" w:wrap="auto" w:vAnchor="margin" w:hAnchor="text" w:xAlign="left" w:yAlign="inline"/>
        <w:widowControl/>
        <w:tabs>
          <w:tab w:val="clear" w:pos="1134"/>
          <w:tab w:val="left" w:pos="1416"/>
        </w:tabs>
        <w:ind w:left="5245" w:right="708"/>
        <w:rPr>
          <w:b/>
          <w:caps/>
          <w:vanish/>
          <w:sz w:val="28"/>
          <w:szCs w:val="28"/>
        </w:rPr>
      </w:pPr>
      <w:bookmarkStart w:id="0" w:name="Zusatz"/>
      <w:bookmarkEnd w:id="0"/>
      <w:r w:rsidRPr="00033ED8">
        <w:rPr>
          <w:b/>
          <w:caps/>
          <w:vanish/>
          <w:sz w:val="28"/>
          <w:szCs w:val="28"/>
        </w:rPr>
        <w:t>Entwurf</w:t>
      </w:r>
    </w:p>
    <w:p w:rsidR="00B86855" w:rsidRPr="005A416A" w:rsidRDefault="00B86855" w:rsidP="00B86855">
      <w:pPr>
        <w:pStyle w:val="Adresse"/>
        <w:framePr w:w="9367" w:hSpace="142" w:wrap="auto" w:vAnchor="page" w:hAnchor="page" w:x="1705" w:y="285"/>
        <w:widowControl/>
        <w:rPr>
          <w:rFonts w:ascii="Arial" w:hAnsi="Arial" w:cs="Arial"/>
          <w:vanish/>
          <w:sz w:val="12"/>
          <w:szCs w:val="12"/>
        </w:rPr>
      </w:pPr>
      <w:r w:rsidRPr="005A416A">
        <w:rPr>
          <w:rFonts w:ascii="Arial" w:hAnsi="Arial" w:cs="Arial"/>
          <w:b/>
          <w:bCs/>
          <w:vanish/>
          <w:sz w:val="12"/>
          <w:szCs w:val="12"/>
        </w:rPr>
        <w:t xml:space="preserve">Dateiname: </w:t>
      </w:r>
      <w:r w:rsidRPr="005A416A">
        <w:rPr>
          <w:rFonts w:ascii="Arial" w:hAnsi="Arial" w:cs="Arial"/>
          <w:vanish/>
          <w:sz w:val="12"/>
          <w:szCs w:val="12"/>
        </w:rPr>
        <w:fldChar w:fldCharType="begin"/>
      </w:r>
      <w:r w:rsidRPr="005A416A">
        <w:rPr>
          <w:rFonts w:ascii="Arial" w:hAnsi="Arial" w:cs="Arial"/>
          <w:vanish/>
          <w:sz w:val="12"/>
          <w:szCs w:val="12"/>
        </w:rPr>
        <w:instrText xml:space="preserve">FILENAME \p \* MERGEFORMAT </w:instrText>
      </w:r>
      <w:r w:rsidRPr="005A416A">
        <w:rPr>
          <w:rFonts w:ascii="Arial" w:hAnsi="Arial" w:cs="Arial"/>
          <w:vanish/>
          <w:sz w:val="12"/>
          <w:szCs w:val="12"/>
        </w:rPr>
        <w:fldChar w:fldCharType="separate"/>
      </w:r>
      <w:r w:rsidR="00861BF3">
        <w:rPr>
          <w:rFonts w:ascii="Arial" w:hAnsi="Arial" w:cs="Arial"/>
          <w:noProof/>
          <w:vanish/>
          <w:sz w:val="12"/>
          <w:szCs w:val="12"/>
        </w:rPr>
        <w:t>Dokument1</w:t>
      </w:r>
      <w:r w:rsidRPr="005A416A">
        <w:rPr>
          <w:rFonts w:ascii="Arial" w:hAnsi="Arial" w:cs="Arial"/>
          <w:vanish/>
          <w:sz w:val="12"/>
          <w:szCs w:val="12"/>
        </w:rPr>
        <w:fldChar w:fldCharType="end"/>
      </w:r>
    </w:p>
    <w:p w:rsidR="00326DBE" w:rsidRPr="00BE7563" w:rsidRDefault="002E0CEC" w:rsidP="00AC1B03">
      <w:pPr>
        <w:spacing w:line="240" w:lineRule="auto"/>
        <w:rPr>
          <w:rFonts w:ascii="Arial" w:hAnsi="Arial" w:cs="Arial"/>
          <w:sz w:val="20"/>
        </w:rPr>
      </w:pPr>
      <w:r>
        <w:rPr>
          <w:rStyle w:val="Fett"/>
          <w:rFonts w:ascii="Arial" w:eastAsiaTheme="majorEastAsia" w:hAnsi="Arial" w:cs="Arial"/>
          <w:sz w:val="20"/>
        </w:rPr>
        <w:t>Nachweis über die Ausbildungstätigkeit</w:t>
      </w:r>
    </w:p>
    <w:p w:rsidR="00370E0A" w:rsidRPr="00BE7563" w:rsidRDefault="00370E0A" w:rsidP="00370E0A">
      <w:pPr>
        <w:tabs>
          <w:tab w:val="center" w:pos="4110"/>
        </w:tabs>
        <w:rPr>
          <w:rFonts w:ascii="Arial" w:hAnsi="Arial" w:cs="Arial"/>
          <w:sz w:val="20"/>
        </w:rPr>
      </w:pPr>
      <w:bookmarkStart w:id="1" w:name="Anrede"/>
      <w:bookmarkEnd w:id="1"/>
    </w:p>
    <w:p w:rsidR="002E0CEC" w:rsidRDefault="002E0CEC" w:rsidP="002E0CEC">
      <w:pPr>
        <w:tabs>
          <w:tab w:val="left" w:pos="3119"/>
          <w:tab w:val="left" w:pos="3261"/>
          <w:tab w:val="left" w:pos="3686"/>
        </w:tabs>
        <w:spacing w:line="28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Lehrkraft im Vorbereitungsdienst</w:t>
      </w:r>
      <w:r w:rsidRPr="002E0CEC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2"/>
    </w:p>
    <w:p w:rsidR="002E0CEC" w:rsidRDefault="002E0CEC" w:rsidP="002E0CEC">
      <w:pPr>
        <w:tabs>
          <w:tab w:val="left" w:pos="3119"/>
          <w:tab w:val="left" w:pos="3261"/>
          <w:tab w:val="left" w:pos="3686"/>
          <w:tab w:val="center" w:pos="4110"/>
        </w:tabs>
        <w:spacing w:line="28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Fächer: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bookmarkStart w:id="4" w:name="_GoBack"/>
      <w:bookmarkEnd w:id="4"/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3"/>
    </w:p>
    <w:p w:rsidR="002E0CEC" w:rsidRDefault="002E0CEC" w:rsidP="002E0CEC">
      <w:pPr>
        <w:tabs>
          <w:tab w:val="left" w:pos="3119"/>
          <w:tab w:val="left" w:pos="3261"/>
          <w:tab w:val="left" w:pos="3686"/>
          <w:tab w:val="center" w:pos="4110"/>
        </w:tabs>
        <w:spacing w:line="28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Ausbildungsschule: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5"/>
    </w:p>
    <w:p w:rsidR="002E0CEC" w:rsidRDefault="002E0CEC" w:rsidP="002E0CEC">
      <w:pPr>
        <w:tabs>
          <w:tab w:val="left" w:pos="3119"/>
          <w:tab w:val="left" w:pos="3261"/>
          <w:tab w:val="left" w:pos="3686"/>
          <w:tab w:val="center" w:pos="4110"/>
        </w:tabs>
        <w:spacing w:line="28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Ausbildungsphase: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Dropdown1"/>
            <w:enabled/>
            <w:calcOnExit w:val="0"/>
            <w:ddList>
              <w:listEntry w:val="                              "/>
              <w:listEntry w:val="Einführungsphase"/>
              <w:listEntry w:val="1. Hauptsemester"/>
              <w:listEntry w:val="2. Hauptsemester"/>
              <w:listEntry w:val="Prüfungssemester"/>
            </w:ddList>
          </w:ffData>
        </w:fldChar>
      </w:r>
      <w:bookmarkStart w:id="6" w:name="Dropdown1"/>
      <w:r>
        <w:rPr>
          <w:rFonts w:ascii="Arial" w:hAnsi="Arial" w:cs="Arial"/>
          <w:sz w:val="20"/>
        </w:rPr>
        <w:instrText xml:space="preserve"> FORMDROPDOWN </w:instrText>
      </w:r>
      <w:r w:rsidR="0089587C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bookmarkEnd w:id="6"/>
    </w:p>
    <w:p w:rsidR="002E0CEC" w:rsidRDefault="002E0CEC" w:rsidP="002E0CEC">
      <w:pPr>
        <w:tabs>
          <w:tab w:val="left" w:pos="3119"/>
          <w:tab w:val="left" w:pos="3261"/>
          <w:tab w:val="left" w:pos="3686"/>
          <w:tab w:val="center" w:pos="4110"/>
        </w:tabs>
        <w:spacing w:line="28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Dauer einer Unterrichtsstunde: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7"/>
      <w:r>
        <w:rPr>
          <w:rFonts w:ascii="Arial" w:hAnsi="Arial" w:cs="Arial"/>
          <w:sz w:val="20"/>
        </w:rPr>
        <w:t xml:space="preserve"> Minuten</w:t>
      </w:r>
    </w:p>
    <w:p w:rsidR="004B3F7E" w:rsidRDefault="002E0CEC" w:rsidP="002E0CEC">
      <w:pPr>
        <w:tabs>
          <w:tab w:val="left" w:pos="3119"/>
          <w:tab w:val="left" w:pos="3261"/>
          <w:tab w:val="left" w:pos="3686"/>
          <w:tab w:val="center" w:pos="4110"/>
        </w:tabs>
        <w:spacing w:line="28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Ausbildungsnachweis gültig ab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8"/>
    </w:p>
    <w:p w:rsidR="002E0CEC" w:rsidRDefault="002E0CEC" w:rsidP="002E0CEC">
      <w:pPr>
        <w:tabs>
          <w:tab w:val="center" w:pos="4110"/>
        </w:tabs>
        <w:rPr>
          <w:rFonts w:ascii="Arial" w:hAnsi="Arial" w:cs="Arial"/>
          <w:sz w:val="20"/>
        </w:rPr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495"/>
        <w:gridCol w:w="1828"/>
        <w:gridCol w:w="1829"/>
        <w:gridCol w:w="1829"/>
        <w:gridCol w:w="1829"/>
        <w:gridCol w:w="1829"/>
      </w:tblGrid>
      <w:tr w:rsidR="002E0CEC" w:rsidRPr="004B3F7E" w:rsidTr="004B3F7E">
        <w:tc>
          <w:tcPr>
            <w:tcW w:w="495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2E0CEC" w:rsidRPr="004B3F7E" w:rsidRDefault="002E0CEC" w:rsidP="002E0CEC">
            <w:pPr>
              <w:tabs>
                <w:tab w:val="center" w:pos="411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2E0CEC" w:rsidRPr="004B3F7E" w:rsidRDefault="002E0CEC" w:rsidP="004B3F7E">
            <w:pPr>
              <w:tabs>
                <w:tab w:val="center" w:pos="411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3F7E">
              <w:rPr>
                <w:rFonts w:ascii="Arial" w:hAnsi="Arial" w:cs="Arial"/>
                <w:sz w:val="18"/>
                <w:szCs w:val="18"/>
              </w:rPr>
              <w:t>Montag</w:t>
            </w:r>
          </w:p>
        </w:tc>
        <w:tc>
          <w:tcPr>
            <w:tcW w:w="182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2E0CEC" w:rsidRPr="004B3F7E" w:rsidRDefault="002E0CEC" w:rsidP="004B3F7E">
            <w:pPr>
              <w:tabs>
                <w:tab w:val="center" w:pos="411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3F7E">
              <w:rPr>
                <w:rFonts w:ascii="Arial" w:hAnsi="Arial" w:cs="Arial"/>
                <w:sz w:val="18"/>
                <w:szCs w:val="18"/>
              </w:rPr>
              <w:t>Dienstag</w:t>
            </w:r>
          </w:p>
        </w:tc>
        <w:tc>
          <w:tcPr>
            <w:tcW w:w="182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2E0CEC" w:rsidRPr="004B3F7E" w:rsidRDefault="002E0CEC" w:rsidP="004B3F7E">
            <w:pPr>
              <w:tabs>
                <w:tab w:val="center" w:pos="411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3F7E">
              <w:rPr>
                <w:rFonts w:ascii="Arial" w:hAnsi="Arial" w:cs="Arial"/>
                <w:sz w:val="18"/>
                <w:szCs w:val="18"/>
              </w:rPr>
              <w:t>Mittwoch</w:t>
            </w:r>
          </w:p>
        </w:tc>
        <w:tc>
          <w:tcPr>
            <w:tcW w:w="182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2E0CEC" w:rsidRPr="004B3F7E" w:rsidRDefault="002E0CEC" w:rsidP="004B3F7E">
            <w:pPr>
              <w:tabs>
                <w:tab w:val="center" w:pos="411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3F7E">
              <w:rPr>
                <w:rFonts w:ascii="Arial" w:hAnsi="Arial" w:cs="Arial"/>
                <w:sz w:val="18"/>
                <w:szCs w:val="18"/>
              </w:rPr>
              <w:t>Donnerstag</w:t>
            </w:r>
          </w:p>
        </w:tc>
        <w:tc>
          <w:tcPr>
            <w:tcW w:w="182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2E0CEC" w:rsidRPr="004B3F7E" w:rsidRDefault="002E0CEC" w:rsidP="004B3F7E">
            <w:pPr>
              <w:tabs>
                <w:tab w:val="center" w:pos="411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3F7E">
              <w:rPr>
                <w:rFonts w:ascii="Arial" w:hAnsi="Arial" w:cs="Arial"/>
                <w:sz w:val="18"/>
                <w:szCs w:val="18"/>
              </w:rPr>
              <w:t>Freitag</w:t>
            </w:r>
          </w:p>
        </w:tc>
      </w:tr>
      <w:tr w:rsidR="004B3F7E" w:rsidRPr="004B3F7E" w:rsidTr="004B3F7E">
        <w:trPr>
          <w:trHeight w:val="726"/>
        </w:trPr>
        <w:tc>
          <w:tcPr>
            <w:tcW w:w="495" w:type="dxa"/>
            <w:tcBorders>
              <w:top w:val="nil"/>
            </w:tcBorders>
          </w:tcPr>
          <w:p w:rsidR="004B3F7E" w:rsidRPr="004B3F7E" w:rsidRDefault="004B3F7E" w:rsidP="002E0CEC">
            <w:pPr>
              <w:tabs>
                <w:tab w:val="center" w:pos="4110"/>
              </w:tabs>
              <w:rPr>
                <w:rFonts w:ascii="Arial" w:hAnsi="Arial" w:cs="Arial"/>
                <w:sz w:val="18"/>
                <w:szCs w:val="18"/>
              </w:rPr>
            </w:pPr>
            <w:r w:rsidRPr="004B3F7E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828" w:type="dxa"/>
            <w:tcBorders>
              <w:top w:val="nil"/>
            </w:tcBorders>
          </w:tcPr>
          <w:p w:rsidR="004B3F7E" w:rsidRDefault="004B3F7E" w:rsidP="002E0CEC">
            <w:pPr>
              <w:tabs>
                <w:tab w:val="center" w:pos="4110"/>
              </w:tabs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4B3F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Pr="004B3F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B3F7E">
              <w:rPr>
                <w:rFonts w:ascii="Arial" w:hAnsi="Arial" w:cs="Arial"/>
                <w:sz w:val="18"/>
                <w:szCs w:val="18"/>
              </w:rPr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  <w:p w:rsidR="004B3F7E" w:rsidRPr="004B3F7E" w:rsidRDefault="004B3F7E" w:rsidP="002E0CEC">
            <w:pPr>
              <w:tabs>
                <w:tab w:val="center" w:pos="4110"/>
              </w:tabs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4B3F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3F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B3F7E">
              <w:rPr>
                <w:rFonts w:ascii="Arial" w:hAnsi="Arial" w:cs="Arial"/>
                <w:sz w:val="18"/>
                <w:szCs w:val="18"/>
              </w:rPr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B3F7E">
              <w:rPr>
                <w:rFonts w:ascii="Arial" w:hAnsi="Arial" w:cs="Arial"/>
                <w:sz w:val="18"/>
                <w:szCs w:val="18"/>
              </w:rPr>
              <w:br/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  "/>
                    <w:listEntry w:val="e. U."/>
                    <w:listEntry w:val="db. U."/>
                    <w:listEntry w:val="Hosp."/>
                  </w:ddList>
                </w:ffData>
              </w:fldChar>
            </w:r>
            <w:bookmarkStart w:id="10" w:name="Dropdown2"/>
            <w:r w:rsidRPr="004B3F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89587C" w:rsidRPr="004B3F7E">
              <w:rPr>
                <w:rFonts w:ascii="Arial" w:hAnsi="Arial" w:cs="Arial"/>
                <w:sz w:val="18"/>
                <w:szCs w:val="18"/>
              </w:rPr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829" w:type="dxa"/>
            <w:tcBorders>
              <w:top w:val="nil"/>
            </w:tcBorders>
          </w:tcPr>
          <w:p w:rsidR="004B3F7E" w:rsidRDefault="004B3F7E" w:rsidP="00291A13">
            <w:pPr>
              <w:tabs>
                <w:tab w:val="center" w:pos="4110"/>
              </w:tabs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4B3F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3F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B3F7E">
              <w:rPr>
                <w:rFonts w:ascii="Arial" w:hAnsi="Arial" w:cs="Arial"/>
                <w:sz w:val="18"/>
                <w:szCs w:val="18"/>
              </w:rPr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B3F7E" w:rsidRPr="004B3F7E" w:rsidRDefault="004B3F7E" w:rsidP="00291A13">
            <w:pPr>
              <w:tabs>
                <w:tab w:val="center" w:pos="4110"/>
              </w:tabs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4B3F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3F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B3F7E">
              <w:rPr>
                <w:rFonts w:ascii="Arial" w:hAnsi="Arial" w:cs="Arial"/>
                <w:sz w:val="18"/>
                <w:szCs w:val="18"/>
              </w:rPr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B3F7E">
              <w:rPr>
                <w:rFonts w:ascii="Arial" w:hAnsi="Arial" w:cs="Arial"/>
                <w:sz w:val="18"/>
                <w:szCs w:val="18"/>
              </w:rPr>
              <w:br/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  "/>
                    <w:listEntry w:val="e. U."/>
                    <w:listEntry w:val="db. U."/>
                    <w:listEntry w:val="Hosp."/>
                  </w:ddList>
                </w:ffData>
              </w:fldChar>
            </w:r>
            <w:r w:rsidRPr="004B3F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89587C" w:rsidRPr="004B3F7E">
              <w:rPr>
                <w:rFonts w:ascii="Arial" w:hAnsi="Arial" w:cs="Arial"/>
                <w:sz w:val="18"/>
                <w:szCs w:val="18"/>
              </w:rPr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29" w:type="dxa"/>
            <w:tcBorders>
              <w:top w:val="nil"/>
            </w:tcBorders>
          </w:tcPr>
          <w:p w:rsidR="004B3F7E" w:rsidRDefault="004B3F7E" w:rsidP="00291A13">
            <w:pPr>
              <w:tabs>
                <w:tab w:val="center" w:pos="4110"/>
              </w:tabs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4B3F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3F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B3F7E">
              <w:rPr>
                <w:rFonts w:ascii="Arial" w:hAnsi="Arial" w:cs="Arial"/>
                <w:sz w:val="18"/>
                <w:szCs w:val="18"/>
              </w:rPr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B3F7E" w:rsidRPr="004B3F7E" w:rsidRDefault="004B3F7E" w:rsidP="00291A13">
            <w:pPr>
              <w:tabs>
                <w:tab w:val="center" w:pos="4110"/>
              </w:tabs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4B3F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3F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B3F7E">
              <w:rPr>
                <w:rFonts w:ascii="Arial" w:hAnsi="Arial" w:cs="Arial"/>
                <w:sz w:val="18"/>
                <w:szCs w:val="18"/>
              </w:rPr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B3F7E">
              <w:rPr>
                <w:rFonts w:ascii="Arial" w:hAnsi="Arial" w:cs="Arial"/>
                <w:sz w:val="18"/>
                <w:szCs w:val="18"/>
              </w:rPr>
              <w:br/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  "/>
                    <w:listEntry w:val="e. U."/>
                    <w:listEntry w:val="db. U."/>
                    <w:listEntry w:val="Hosp."/>
                  </w:ddList>
                </w:ffData>
              </w:fldChar>
            </w:r>
            <w:r w:rsidRPr="004B3F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89587C" w:rsidRPr="004B3F7E">
              <w:rPr>
                <w:rFonts w:ascii="Arial" w:hAnsi="Arial" w:cs="Arial"/>
                <w:sz w:val="18"/>
                <w:szCs w:val="18"/>
              </w:rPr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29" w:type="dxa"/>
            <w:tcBorders>
              <w:top w:val="nil"/>
            </w:tcBorders>
          </w:tcPr>
          <w:p w:rsidR="004B3F7E" w:rsidRDefault="004B3F7E" w:rsidP="00291A13">
            <w:pPr>
              <w:tabs>
                <w:tab w:val="center" w:pos="4110"/>
              </w:tabs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4B3F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3F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B3F7E">
              <w:rPr>
                <w:rFonts w:ascii="Arial" w:hAnsi="Arial" w:cs="Arial"/>
                <w:sz w:val="18"/>
                <w:szCs w:val="18"/>
              </w:rPr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B3F7E" w:rsidRPr="004B3F7E" w:rsidRDefault="004B3F7E" w:rsidP="00291A13">
            <w:pPr>
              <w:tabs>
                <w:tab w:val="center" w:pos="4110"/>
              </w:tabs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4B3F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3F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B3F7E">
              <w:rPr>
                <w:rFonts w:ascii="Arial" w:hAnsi="Arial" w:cs="Arial"/>
                <w:sz w:val="18"/>
                <w:szCs w:val="18"/>
              </w:rPr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B3F7E">
              <w:rPr>
                <w:rFonts w:ascii="Arial" w:hAnsi="Arial" w:cs="Arial"/>
                <w:sz w:val="18"/>
                <w:szCs w:val="18"/>
              </w:rPr>
              <w:br/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  "/>
                    <w:listEntry w:val="e. U."/>
                    <w:listEntry w:val="db. U."/>
                    <w:listEntry w:val="Hosp."/>
                  </w:ddList>
                </w:ffData>
              </w:fldChar>
            </w:r>
            <w:r w:rsidRPr="004B3F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Pr="004B3F7E">
              <w:rPr>
                <w:rFonts w:ascii="Arial" w:hAnsi="Arial" w:cs="Arial"/>
                <w:sz w:val="18"/>
                <w:szCs w:val="18"/>
              </w:rPr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29" w:type="dxa"/>
            <w:tcBorders>
              <w:top w:val="nil"/>
            </w:tcBorders>
          </w:tcPr>
          <w:p w:rsidR="004B3F7E" w:rsidRDefault="004B3F7E" w:rsidP="00291A13">
            <w:pPr>
              <w:tabs>
                <w:tab w:val="center" w:pos="4110"/>
              </w:tabs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4B3F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3F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B3F7E">
              <w:rPr>
                <w:rFonts w:ascii="Arial" w:hAnsi="Arial" w:cs="Arial"/>
                <w:sz w:val="18"/>
                <w:szCs w:val="18"/>
              </w:rPr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B3F7E" w:rsidRPr="004B3F7E" w:rsidRDefault="004B3F7E" w:rsidP="00291A13">
            <w:pPr>
              <w:tabs>
                <w:tab w:val="center" w:pos="4110"/>
              </w:tabs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4B3F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3F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B3F7E">
              <w:rPr>
                <w:rFonts w:ascii="Arial" w:hAnsi="Arial" w:cs="Arial"/>
                <w:sz w:val="18"/>
                <w:szCs w:val="18"/>
              </w:rPr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B3F7E">
              <w:rPr>
                <w:rFonts w:ascii="Arial" w:hAnsi="Arial" w:cs="Arial"/>
                <w:sz w:val="18"/>
                <w:szCs w:val="18"/>
              </w:rPr>
              <w:br/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  "/>
                    <w:listEntry w:val="e. U."/>
                    <w:listEntry w:val="db. U."/>
                    <w:listEntry w:val="Hosp."/>
                  </w:ddList>
                </w:ffData>
              </w:fldChar>
            </w:r>
            <w:r w:rsidRPr="004B3F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Pr="004B3F7E">
              <w:rPr>
                <w:rFonts w:ascii="Arial" w:hAnsi="Arial" w:cs="Arial"/>
                <w:sz w:val="18"/>
                <w:szCs w:val="18"/>
              </w:rPr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B3F7E" w:rsidRPr="004B3F7E" w:rsidTr="004B3F7E">
        <w:trPr>
          <w:trHeight w:val="726"/>
        </w:trPr>
        <w:tc>
          <w:tcPr>
            <w:tcW w:w="495" w:type="dxa"/>
          </w:tcPr>
          <w:p w:rsidR="004B3F7E" w:rsidRPr="004B3F7E" w:rsidRDefault="004B3F7E" w:rsidP="002E0CEC">
            <w:pPr>
              <w:tabs>
                <w:tab w:val="center" w:pos="4110"/>
              </w:tabs>
              <w:rPr>
                <w:rFonts w:ascii="Arial" w:hAnsi="Arial" w:cs="Arial"/>
                <w:sz w:val="18"/>
                <w:szCs w:val="18"/>
              </w:rPr>
            </w:pPr>
            <w:r w:rsidRPr="004B3F7E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828" w:type="dxa"/>
          </w:tcPr>
          <w:p w:rsidR="004B3F7E" w:rsidRDefault="004B3F7E" w:rsidP="00291A13">
            <w:pPr>
              <w:tabs>
                <w:tab w:val="center" w:pos="4110"/>
              </w:tabs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4B3F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3F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B3F7E">
              <w:rPr>
                <w:rFonts w:ascii="Arial" w:hAnsi="Arial" w:cs="Arial"/>
                <w:sz w:val="18"/>
                <w:szCs w:val="18"/>
              </w:rPr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B3F7E" w:rsidRPr="004B3F7E" w:rsidRDefault="004B3F7E" w:rsidP="00291A13">
            <w:pPr>
              <w:tabs>
                <w:tab w:val="center" w:pos="4110"/>
              </w:tabs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4B3F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3F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B3F7E">
              <w:rPr>
                <w:rFonts w:ascii="Arial" w:hAnsi="Arial" w:cs="Arial"/>
                <w:sz w:val="18"/>
                <w:szCs w:val="18"/>
              </w:rPr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B3F7E">
              <w:rPr>
                <w:rFonts w:ascii="Arial" w:hAnsi="Arial" w:cs="Arial"/>
                <w:sz w:val="18"/>
                <w:szCs w:val="18"/>
              </w:rPr>
              <w:br/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  "/>
                    <w:listEntry w:val="e. U."/>
                    <w:listEntry w:val="db. U."/>
                    <w:listEntry w:val="Hosp."/>
                  </w:ddList>
                </w:ffData>
              </w:fldChar>
            </w:r>
            <w:r w:rsidRPr="004B3F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Pr="004B3F7E">
              <w:rPr>
                <w:rFonts w:ascii="Arial" w:hAnsi="Arial" w:cs="Arial"/>
                <w:sz w:val="18"/>
                <w:szCs w:val="18"/>
              </w:rPr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29" w:type="dxa"/>
          </w:tcPr>
          <w:p w:rsidR="004B3F7E" w:rsidRDefault="004B3F7E" w:rsidP="00291A13">
            <w:pPr>
              <w:tabs>
                <w:tab w:val="center" w:pos="4110"/>
              </w:tabs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4B3F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3F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B3F7E">
              <w:rPr>
                <w:rFonts w:ascii="Arial" w:hAnsi="Arial" w:cs="Arial"/>
                <w:sz w:val="18"/>
                <w:szCs w:val="18"/>
              </w:rPr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B3F7E" w:rsidRPr="004B3F7E" w:rsidRDefault="004B3F7E" w:rsidP="00291A13">
            <w:pPr>
              <w:tabs>
                <w:tab w:val="center" w:pos="4110"/>
              </w:tabs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4B3F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3F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B3F7E">
              <w:rPr>
                <w:rFonts w:ascii="Arial" w:hAnsi="Arial" w:cs="Arial"/>
                <w:sz w:val="18"/>
                <w:szCs w:val="18"/>
              </w:rPr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B3F7E">
              <w:rPr>
                <w:rFonts w:ascii="Arial" w:hAnsi="Arial" w:cs="Arial"/>
                <w:sz w:val="18"/>
                <w:szCs w:val="18"/>
              </w:rPr>
              <w:br/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  "/>
                    <w:listEntry w:val="e. U."/>
                    <w:listEntry w:val="db. U."/>
                    <w:listEntry w:val="Hosp."/>
                  </w:ddList>
                </w:ffData>
              </w:fldChar>
            </w:r>
            <w:r w:rsidRPr="004B3F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Pr="004B3F7E">
              <w:rPr>
                <w:rFonts w:ascii="Arial" w:hAnsi="Arial" w:cs="Arial"/>
                <w:sz w:val="18"/>
                <w:szCs w:val="18"/>
              </w:rPr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29" w:type="dxa"/>
          </w:tcPr>
          <w:p w:rsidR="004B3F7E" w:rsidRDefault="004B3F7E" w:rsidP="00291A13">
            <w:pPr>
              <w:tabs>
                <w:tab w:val="center" w:pos="4110"/>
              </w:tabs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4B3F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3F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B3F7E">
              <w:rPr>
                <w:rFonts w:ascii="Arial" w:hAnsi="Arial" w:cs="Arial"/>
                <w:sz w:val="18"/>
                <w:szCs w:val="18"/>
              </w:rPr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B3F7E" w:rsidRPr="004B3F7E" w:rsidRDefault="004B3F7E" w:rsidP="00291A13">
            <w:pPr>
              <w:tabs>
                <w:tab w:val="center" w:pos="4110"/>
              </w:tabs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4B3F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3F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B3F7E">
              <w:rPr>
                <w:rFonts w:ascii="Arial" w:hAnsi="Arial" w:cs="Arial"/>
                <w:sz w:val="18"/>
                <w:szCs w:val="18"/>
              </w:rPr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B3F7E">
              <w:rPr>
                <w:rFonts w:ascii="Arial" w:hAnsi="Arial" w:cs="Arial"/>
                <w:sz w:val="18"/>
                <w:szCs w:val="18"/>
              </w:rPr>
              <w:br/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  "/>
                    <w:listEntry w:val="e. U."/>
                    <w:listEntry w:val="db. U."/>
                    <w:listEntry w:val="Hosp."/>
                  </w:ddList>
                </w:ffData>
              </w:fldChar>
            </w:r>
            <w:r w:rsidRPr="004B3F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Pr="004B3F7E">
              <w:rPr>
                <w:rFonts w:ascii="Arial" w:hAnsi="Arial" w:cs="Arial"/>
                <w:sz w:val="18"/>
                <w:szCs w:val="18"/>
              </w:rPr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29" w:type="dxa"/>
          </w:tcPr>
          <w:p w:rsidR="004B3F7E" w:rsidRDefault="004B3F7E" w:rsidP="00291A13">
            <w:pPr>
              <w:tabs>
                <w:tab w:val="center" w:pos="4110"/>
              </w:tabs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4B3F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3F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B3F7E">
              <w:rPr>
                <w:rFonts w:ascii="Arial" w:hAnsi="Arial" w:cs="Arial"/>
                <w:sz w:val="18"/>
                <w:szCs w:val="18"/>
              </w:rPr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B3F7E" w:rsidRPr="004B3F7E" w:rsidRDefault="004B3F7E" w:rsidP="00291A13">
            <w:pPr>
              <w:tabs>
                <w:tab w:val="center" w:pos="4110"/>
              </w:tabs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4B3F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3F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B3F7E">
              <w:rPr>
                <w:rFonts w:ascii="Arial" w:hAnsi="Arial" w:cs="Arial"/>
                <w:sz w:val="18"/>
                <w:szCs w:val="18"/>
              </w:rPr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B3F7E">
              <w:rPr>
                <w:rFonts w:ascii="Arial" w:hAnsi="Arial" w:cs="Arial"/>
                <w:sz w:val="18"/>
                <w:szCs w:val="18"/>
              </w:rPr>
              <w:br/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  "/>
                    <w:listEntry w:val="e. U."/>
                    <w:listEntry w:val="db. U."/>
                    <w:listEntry w:val="Hosp."/>
                  </w:ddList>
                </w:ffData>
              </w:fldChar>
            </w:r>
            <w:r w:rsidRPr="004B3F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Pr="004B3F7E">
              <w:rPr>
                <w:rFonts w:ascii="Arial" w:hAnsi="Arial" w:cs="Arial"/>
                <w:sz w:val="18"/>
                <w:szCs w:val="18"/>
              </w:rPr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29" w:type="dxa"/>
          </w:tcPr>
          <w:p w:rsidR="004B3F7E" w:rsidRDefault="004B3F7E" w:rsidP="00291A13">
            <w:pPr>
              <w:tabs>
                <w:tab w:val="center" w:pos="4110"/>
              </w:tabs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4B3F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3F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B3F7E">
              <w:rPr>
                <w:rFonts w:ascii="Arial" w:hAnsi="Arial" w:cs="Arial"/>
                <w:sz w:val="18"/>
                <w:szCs w:val="18"/>
              </w:rPr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B3F7E" w:rsidRPr="004B3F7E" w:rsidRDefault="004B3F7E" w:rsidP="00291A13">
            <w:pPr>
              <w:tabs>
                <w:tab w:val="center" w:pos="4110"/>
              </w:tabs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4B3F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3F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B3F7E">
              <w:rPr>
                <w:rFonts w:ascii="Arial" w:hAnsi="Arial" w:cs="Arial"/>
                <w:sz w:val="18"/>
                <w:szCs w:val="18"/>
              </w:rPr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B3F7E">
              <w:rPr>
                <w:rFonts w:ascii="Arial" w:hAnsi="Arial" w:cs="Arial"/>
                <w:sz w:val="18"/>
                <w:szCs w:val="18"/>
              </w:rPr>
              <w:br/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  "/>
                    <w:listEntry w:val="e. U."/>
                    <w:listEntry w:val="db. U."/>
                    <w:listEntry w:val="Hosp."/>
                  </w:ddList>
                </w:ffData>
              </w:fldChar>
            </w:r>
            <w:r w:rsidRPr="004B3F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Pr="004B3F7E">
              <w:rPr>
                <w:rFonts w:ascii="Arial" w:hAnsi="Arial" w:cs="Arial"/>
                <w:sz w:val="18"/>
                <w:szCs w:val="18"/>
              </w:rPr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B3F7E" w:rsidRPr="004B3F7E" w:rsidTr="004B3F7E">
        <w:trPr>
          <w:trHeight w:val="726"/>
        </w:trPr>
        <w:tc>
          <w:tcPr>
            <w:tcW w:w="495" w:type="dxa"/>
          </w:tcPr>
          <w:p w:rsidR="004B3F7E" w:rsidRPr="004B3F7E" w:rsidRDefault="004B3F7E" w:rsidP="002E0CEC">
            <w:pPr>
              <w:tabs>
                <w:tab w:val="center" w:pos="4110"/>
              </w:tabs>
              <w:rPr>
                <w:rFonts w:ascii="Arial" w:hAnsi="Arial" w:cs="Arial"/>
                <w:sz w:val="18"/>
                <w:szCs w:val="18"/>
              </w:rPr>
            </w:pPr>
            <w:r w:rsidRPr="004B3F7E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828" w:type="dxa"/>
          </w:tcPr>
          <w:p w:rsidR="004B3F7E" w:rsidRDefault="004B3F7E" w:rsidP="00291A13">
            <w:pPr>
              <w:tabs>
                <w:tab w:val="center" w:pos="4110"/>
              </w:tabs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4B3F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3F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B3F7E">
              <w:rPr>
                <w:rFonts w:ascii="Arial" w:hAnsi="Arial" w:cs="Arial"/>
                <w:sz w:val="18"/>
                <w:szCs w:val="18"/>
              </w:rPr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B3F7E" w:rsidRPr="004B3F7E" w:rsidRDefault="004B3F7E" w:rsidP="00291A13">
            <w:pPr>
              <w:tabs>
                <w:tab w:val="center" w:pos="4110"/>
              </w:tabs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4B3F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3F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B3F7E">
              <w:rPr>
                <w:rFonts w:ascii="Arial" w:hAnsi="Arial" w:cs="Arial"/>
                <w:sz w:val="18"/>
                <w:szCs w:val="18"/>
              </w:rPr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B3F7E">
              <w:rPr>
                <w:rFonts w:ascii="Arial" w:hAnsi="Arial" w:cs="Arial"/>
                <w:sz w:val="18"/>
                <w:szCs w:val="18"/>
              </w:rPr>
              <w:br/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  "/>
                    <w:listEntry w:val="e. U."/>
                    <w:listEntry w:val="db. U."/>
                    <w:listEntry w:val="Hosp."/>
                  </w:ddList>
                </w:ffData>
              </w:fldChar>
            </w:r>
            <w:r w:rsidRPr="004B3F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Pr="004B3F7E">
              <w:rPr>
                <w:rFonts w:ascii="Arial" w:hAnsi="Arial" w:cs="Arial"/>
                <w:sz w:val="18"/>
                <w:szCs w:val="18"/>
              </w:rPr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29" w:type="dxa"/>
          </w:tcPr>
          <w:p w:rsidR="004B3F7E" w:rsidRDefault="004B3F7E" w:rsidP="00291A13">
            <w:pPr>
              <w:tabs>
                <w:tab w:val="center" w:pos="4110"/>
              </w:tabs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4B3F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3F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B3F7E">
              <w:rPr>
                <w:rFonts w:ascii="Arial" w:hAnsi="Arial" w:cs="Arial"/>
                <w:sz w:val="18"/>
                <w:szCs w:val="18"/>
              </w:rPr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B3F7E" w:rsidRPr="004B3F7E" w:rsidRDefault="004B3F7E" w:rsidP="00291A13">
            <w:pPr>
              <w:tabs>
                <w:tab w:val="center" w:pos="4110"/>
              </w:tabs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4B3F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3F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B3F7E">
              <w:rPr>
                <w:rFonts w:ascii="Arial" w:hAnsi="Arial" w:cs="Arial"/>
                <w:sz w:val="18"/>
                <w:szCs w:val="18"/>
              </w:rPr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B3F7E">
              <w:rPr>
                <w:rFonts w:ascii="Arial" w:hAnsi="Arial" w:cs="Arial"/>
                <w:sz w:val="18"/>
                <w:szCs w:val="18"/>
              </w:rPr>
              <w:br/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  "/>
                    <w:listEntry w:val="e. U."/>
                    <w:listEntry w:val="db. U."/>
                    <w:listEntry w:val="Hosp."/>
                  </w:ddList>
                </w:ffData>
              </w:fldChar>
            </w:r>
            <w:r w:rsidRPr="004B3F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Pr="004B3F7E">
              <w:rPr>
                <w:rFonts w:ascii="Arial" w:hAnsi="Arial" w:cs="Arial"/>
                <w:sz w:val="18"/>
                <w:szCs w:val="18"/>
              </w:rPr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29" w:type="dxa"/>
          </w:tcPr>
          <w:p w:rsidR="004B3F7E" w:rsidRDefault="004B3F7E" w:rsidP="00291A13">
            <w:pPr>
              <w:tabs>
                <w:tab w:val="center" w:pos="4110"/>
              </w:tabs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4B3F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3F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B3F7E">
              <w:rPr>
                <w:rFonts w:ascii="Arial" w:hAnsi="Arial" w:cs="Arial"/>
                <w:sz w:val="18"/>
                <w:szCs w:val="18"/>
              </w:rPr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B3F7E" w:rsidRPr="004B3F7E" w:rsidRDefault="004B3F7E" w:rsidP="00291A13">
            <w:pPr>
              <w:tabs>
                <w:tab w:val="center" w:pos="4110"/>
              </w:tabs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4B3F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3F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B3F7E">
              <w:rPr>
                <w:rFonts w:ascii="Arial" w:hAnsi="Arial" w:cs="Arial"/>
                <w:sz w:val="18"/>
                <w:szCs w:val="18"/>
              </w:rPr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B3F7E">
              <w:rPr>
                <w:rFonts w:ascii="Arial" w:hAnsi="Arial" w:cs="Arial"/>
                <w:sz w:val="18"/>
                <w:szCs w:val="18"/>
              </w:rPr>
              <w:br/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  "/>
                    <w:listEntry w:val="e. U."/>
                    <w:listEntry w:val="db. U."/>
                    <w:listEntry w:val="Hosp."/>
                  </w:ddList>
                </w:ffData>
              </w:fldChar>
            </w:r>
            <w:r w:rsidRPr="004B3F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Pr="004B3F7E">
              <w:rPr>
                <w:rFonts w:ascii="Arial" w:hAnsi="Arial" w:cs="Arial"/>
                <w:sz w:val="18"/>
                <w:szCs w:val="18"/>
              </w:rPr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29" w:type="dxa"/>
          </w:tcPr>
          <w:p w:rsidR="004B3F7E" w:rsidRDefault="004B3F7E" w:rsidP="00291A13">
            <w:pPr>
              <w:tabs>
                <w:tab w:val="center" w:pos="4110"/>
              </w:tabs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4B3F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3F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B3F7E">
              <w:rPr>
                <w:rFonts w:ascii="Arial" w:hAnsi="Arial" w:cs="Arial"/>
                <w:sz w:val="18"/>
                <w:szCs w:val="18"/>
              </w:rPr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B3F7E" w:rsidRPr="004B3F7E" w:rsidRDefault="004B3F7E" w:rsidP="00291A13">
            <w:pPr>
              <w:tabs>
                <w:tab w:val="center" w:pos="4110"/>
              </w:tabs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4B3F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3F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B3F7E">
              <w:rPr>
                <w:rFonts w:ascii="Arial" w:hAnsi="Arial" w:cs="Arial"/>
                <w:sz w:val="18"/>
                <w:szCs w:val="18"/>
              </w:rPr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B3F7E">
              <w:rPr>
                <w:rFonts w:ascii="Arial" w:hAnsi="Arial" w:cs="Arial"/>
                <w:sz w:val="18"/>
                <w:szCs w:val="18"/>
              </w:rPr>
              <w:br/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  "/>
                    <w:listEntry w:val="e. U."/>
                    <w:listEntry w:val="db. U."/>
                    <w:listEntry w:val="Hosp."/>
                  </w:ddList>
                </w:ffData>
              </w:fldChar>
            </w:r>
            <w:r w:rsidRPr="004B3F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Pr="004B3F7E">
              <w:rPr>
                <w:rFonts w:ascii="Arial" w:hAnsi="Arial" w:cs="Arial"/>
                <w:sz w:val="18"/>
                <w:szCs w:val="18"/>
              </w:rPr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29" w:type="dxa"/>
          </w:tcPr>
          <w:p w:rsidR="004B3F7E" w:rsidRDefault="004B3F7E" w:rsidP="00291A13">
            <w:pPr>
              <w:tabs>
                <w:tab w:val="center" w:pos="4110"/>
              </w:tabs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4B3F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3F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B3F7E">
              <w:rPr>
                <w:rFonts w:ascii="Arial" w:hAnsi="Arial" w:cs="Arial"/>
                <w:sz w:val="18"/>
                <w:szCs w:val="18"/>
              </w:rPr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B3F7E" w:rsidRPr="004B3F7E" w:rsidRDefault="004B3F7E" w:rsidP="00291A13">
            <w:pPr>
              <w:tabs>
                <w:tab w:val="center" w:pos="4110"/>
              </w:tabs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4B3F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3F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B3F7E">
              <w:rPr>
                <w:rFonts w:ascii="Arial" w:hAnsi="Arial" w:cs="Arial"/>
                <w:sz w:val="18"/>
                <w:szCs w:val="18"/>
              </w:rPr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B3F7E">
              <w:rPr>
                <w:rFonts w:ascii="Arial" w:hAnsi="Arial" w:cs="Arial"/>
                <w:sz w:val="18"/>
                <w:szCs w:val="18"/>
              </w:rPr>
              <w:br/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  "/>
                    <w:listEntry w:val="e. U."/>
                    <w:listEntry w:val="db. U."/>
                    <w:listEntry w:val="Hosp."/>
                  </w:ddList>
                </w:ffData>
              </w:fldChar>
            </w:r>
            <w:r w:rsidRPr="004B3F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Pr="004B3F7E">
              <w:rPr>
                <w:rFonts w:ascii="Arial" w:hAnsi="Arial" w:cs="Arial"/>
                <w:sz w:val="18"/>
                <w:szCs w:val="18"/>
              </w:rPr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B3F7E" w:rsidRPr="004B3F7E" w:rsidTr="004B3F7E">
        <w:trPr>
          <w:trHeight w:val="726"/>
        </w:trPr>
        <w:tc>
          <w:tcPr>
            <w:tcW w:w="495" w:type="dxa"/>
          </w:tcPr>
          <w:p w:rsidR="004B3F7E" w:rsidRPr="004B3F7E" w:rsidRDefault="004B3F7E" w:rsidP="002E0CEC">
            <w:pPr>
              <w:tabs>
                <w:tab w:val="center" w:pos="4110"/>
              </w:tabs>
              <w:rPr>
                <w:rFonts w:ascii="Arial" w:hAnsi="Arial" w:cs="Arial"/>
                <w:sz w:val="18"/>
                <w:szCs w:val="18"/>
              </w:rPr>
            </w:pPr>
            <w:r w:rsidRPr="004B3F7E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828" w:type="dxa"/>
          </w:tcPr>
          <w:p w:rsidR="004B3F7E" w:rsidRDefault="004B3F7E" w:rsidP="00291A13">
            <w:pPr>
              <w:tabs>
                <w:tab w:val="center" w:pos="4110"/>
              </w:tabs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4B3F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3F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B3F7E">
              <w:rPr>
                <w:rFonts w:ascii="Arial" w:hAnsi="Arial" w:cs="Arial"/>
                <w:sz w:val="18"/>
                <w:szCs w:val="18"/>
              </w:rPr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B3F7E" w:rsidRPr="004B3F7E" w:rsidRDefault="004B3F7E" w:rsidP="00291A13">
            <w:pPr>
              <w:tabs>
                <w:tab w:val="center" w:pos="4110"/>
              </w:tabs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4B3F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3F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B3F7E">
              <w:rPr>
                <w:rFonts w:ascii="Arial" w:hAnsi="Arial" w:cs="Arial"/>
                <w:sz w:val="18"/>
                <w:szCs w:val="18"/>
              </w:rPr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B3F7E">
              <w:rPr>
                <w:rFonts w:ascii="Arial" w:hAnsi="Arial" w:cs="Arial"/>
                <w:sz w:val="18"/>
                <w:szCs w:val="18"/>
              </w:rPr>
              <w:br/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  "/>
                    <w:listEntry w:val="e. U."/>
                    <w:listEntry w:val="db. U."/>
                    <w:listEntry w:val="Hosp."/>
                  </w:ddList>
                </w:ffData>
              </w:fldChar>
            </w:r>
            <w:r w:rsidRPr="004B3F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Pr="004B3F7E">
              <w:rPr>
                <w:rFonts w:ascii="Arial" w:hAnsi="Arial" w:cs="Arial"/>
                <w:sz w:val="18"/>
                <w:szCs w:val="18"/>
              </w:rPr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29" w:type="dxa"/>
          </w:tcPr>
          <w:p w:rsidR="004B3F7E" w:rsidRDefault="004B3F7E" w:rsidP="00291A13">
            <w:pPr>
              <w:tabs>
                <w:tab w:val="center" w:pos="4110"/>
              </w:tabs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4B3F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3F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B3F7E">
              <w:rPr>
                <w:rFonts w:ascii="Arial" w:hAnsi="Arial" w:cs="Arial"/>
                <w:sz w:val="18"/>
                <w:szCs w:val="18"/>
              </w:rPr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B3F7E" w:rsidRPr="004B3F7E" w:rsidRDefault="004B3F7E" w:rsidP="00291A13">
            <w:pPr>
              <w:tabs>
                <w:tab w:val="center" w:pos="4110"/>
              </w:tabs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4B3F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3F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B3F7E">
              <w:rPr>
                <w:rFonts w:ascii="Arial" w:hAnsi="Arial" w:cs="Arial"/>
                <w:sz w:val="18"/>
                <w:szCs w:val="18"/>
              </w:rPr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B3F7E">
              <w:rPr>
                <w:rFonts w:ascii="Arial" w:hAnsi="Arial" w:cs="Arial"/>
                <w:sz w:val="18"/>
                <w:szCs w:val="18"/>
              </w:rPr>
              <w:br/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  "/>
                    <w:listEntry w:val="e. U."/>
                    <w:listEntry w:val="db. U."/>
                    <w:listEntry w:val="Hosp."/>
                  </w:ddList>
                </w:ffData>
              </w:fldChar>
            </w:r>
            <w:r w:rsidRPr="004B3F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Pr="004B3F7E">
              <w:rPr>
                <w:rFonts w:ascii="Arial" w:hAnsi="Arial" w:cs="Arial"/>
                <w:sz w:val="18"/>
                <w:szCs w:val="18"/>
              </w:rPr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29" w:type="dxa"/>
          </w:tcPr>
          <w:p w:rsidR="004B3F7E" w:rsidRDefault="004B3F7E" w:rsidP="00291A13">
            <w:pPr>
              <w:tabs>
                <w:tab w:val="center" w:pos="4110"/>
              </w:tabs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4B3F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3F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B3F7E">
              <w:rPr>
                <w:rFonts w:ascii="Arial" w:hAnsi="Arial" w:cs="Arial"/>
                <w:sz w:val="18"/>
                <w:szCs w:val="18"/>
              </w:rPr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B3F7E" w:rsidRPr="004B3F7E" w:rsidRDefault="004B3F7E" w:rsidP="00291A13">
            <w:pPr>
              <w:tabs>
                <w:tab w:val="center" w:pos="4110"/>
              </w:tabs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4B3F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3F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B3F7E">
              <w:rPr>
                <w:rFonts w:ascii="Arial" w:hAnsi="Arial" w:cs="Arial"/>
                <w:sz w:val="18"/>
                <w:szCs w:val="18"/>
              </w:rPr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B3F7E">
              <w:rPr>
                <w:rFonts w:ascii="Arial" w:hAnsi="Arial" w:cs="Arial"/>
                <w:sz w:val="18"/>
                <w:szCs w:val="18"/>
              </w:rPr>
              <w:br/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  "/>
                    <w:listEntry w:val="e. U."/>
                    <w:listEntry w:val="db. U."/>
                    <w:listEntry w:val="Hosp."/>
                  </w:ddList>
                </w:ffData>
              </w:fldChar>
            </w:r>
            <w:r w:rsidRPr="004B3F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Pr="004B3F7E">
              <w:rPr>
                <w:rFonts w:ascii="Arial" w:hAnsi="Arial" w:cs="Arial"/>
                <w:sz w:val="18"/>
                <w:szCs w:val="18"/>
              </w:rPr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29" w:type="dxa"/>
          </w:tcPr>
          <w:p w:rsidR="004B3F7E" w:rsidRDefault="004B3F7E" w:rsidP="00291A13">
            <w:pPr>
              <w:tabs>
                <w:tab w:val="center" w:pos="4110"/>
              </w:tabs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4B3F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3F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B3F7E">
              <w:rPr>
                <w:rFonts w:ascii="Arial" w:hAnsi="Arial" w:cs="Arial"/>
                <w:sz w:val="18"/>
                <w:szCs w:val="18"/>
              </w:rPr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B3F7E" w:rsidRPr="004B3F7E" w:rsidRDefault="004B3F7E" w:rsidP="00291A13">
            <w:pPr>
              <w:tabs>
                <w:tab w:val="center" w:pos="4110"/>
              </w:tabs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4B3F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3F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B3F7E">
              <w:rPr>
                <w:rFonts w:ascii="Arial" w:hAnsi="Arial" w:cs="Arial"/>
                <w:sz w:val="18"/>
                <w:szCs w:val="18"/>
              </w:rPr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B3F7E">
              <w:rPr>
                <w:rFonts w:ascii="Arial" w:hAnsi="Arial" w:cs="Arial"/>
                <w:sz w:val="18"/>
                <w:szCs w:val="18"/>
              </w:rPr>
              <w:br/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  "/>
                    <w:listEntry w:val="e. U."/>
                    <w:listEntry w:val="db. U."/>
                    <w:listEntry w:val="Hosp."/>
                  </w:ddList>
                </w:ffData>
              </w:fldChar>
            </w:r>
            <w:r w:rsidRPr="004B3F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Pr="004B3F7E">
              <w:rPr>
                <w:rFonts w:ascii="Arial" w:hAnsi="Arial" w:cs="Arial"/>
                <w:sz w:val="18"/>
                <w:szCs w:val="18"/>
              </w:rPr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29" w:type="dxa"/>
          </w:tcPr>
          <w:p w:rsidR="004B3F7E" w:rsidRDefault="004B3F7E" w:rsidP="00291A13">
            <w:pPr>
              <w:tabs>
                <w:tab w:val="center" w:pos="4110"/>
              </w:tabs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4B3F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3F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B3F7E">
              <w:rPr>
                <w:rFonts w:ascii="Arial" w:hAnsi="Arial" w:cs="Arial"/>
                <w:sz w:val="18"/>
                <w:szCs w:val="18"/>
              </w:rPr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B3F7E" w:rsidRPr="004B3F7E" w:rsidRDefault="004B3F7E" w:rsidP="00291A13">
            <w:pPr>
              <w:tabs>
                <w:tab w:val="center" w:pos="4110"/>
              </w:tabs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4B3F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3F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B3F7E">
              <w:rPr>
                <w:rFonts w:ascii="Arial" w:hAnsi="Arial" w:cs="Arial"/>
                <w:sz w:val="18"/>
                <w:szCs w:val="18"/>
              </w:rPr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B3F7E">
              <w:rPr>
                <w:rFonts w:ascii="Arial" w:hAnsi="Arial" w:cs="Arial"/>
                <w:sz w:val="18"/>
                <w:szCs w:val="18"/>
              </w:rPr>
              <w:br/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  "/>
                    <w:listEntry w:val="e. U."/>
                    <w:listEntry w:val="db. U."/>
                    <w:listEntry w:val="Hosp."/>
                  </w:ddList>
                </w:ffData>
              </w:fldChar>
            </w:r>
            <w:r w:rsidRPr="004B3F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Pr="004B3F7E">
              <w:rPr>
                <w:rFonts w:ascii="Arial" w:hAnsi="Arial" w:cs="Arial"/>
                <w:sz w:val="18"/>
                <w:szCs w:val="18"/>
              </w:rPr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B3F7E" w:rsidRPr="004B3F7E" w:rsidTr="004B3F7E">
        <w:trPr>
          <w:trHeight w:val="726"/>
        </w:trPr>
        <w:tc>
          <w:tcPr>
            <w:tcW w:w="495" w:type="dxa"/>
          </w:tcPr>
          <w:p w:rsidR="004B3F7E" w:rsidRPr="004B3F7E" w:rsidRDefault="004B3F7E" w:rsidP="002E0CEC">
            <w:pPr>
              <w:tabs>
                <w:tab w:val="center" w:pos="4110"/>
              </w:tabs>
              <w:rPr>
                <w:rFonts w:ascii="Arial" w:hAnsi="Arial" w:cs="Arial"/>
                <w:sz w:val="18"/>
                <w:szCs w:val="18"/>
              </w:rPr>
            </w:pPr>
            <w:r w:rsidRPr="004B3F7E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1828" w:type="dxa"/>
          </w:tcPr>
          <w:p w:rsidR="004B3F7E" w:rsidRDefault="004B3F7E" w:rsidP="00291A13">
            <w:pPr>
              <w:tabs>
                <w:tab w:val="center" w:pos="4110"/>
              </w:tabs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4B3F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3F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B3F7E">
              <w:rPr>
                <w:rFonts w:ascii="Arial" w:hAnsi="Arial" w:cs="Arial"/>
                <w:sz w:val="18"/>
                <w:szCs w:val="18"/>
              </w:rPr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B3F7E" w:rsidRPr="004B3F7E" w:rsidRDefault="004B3F7E" w:rsidP="00291A13">
            <w:pPr>
              <w:tabs>
                <w:tab w:val="center" w:pos="4110"/>
              </w:tabs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4B3F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3F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B3F7E">
              <w:rPr>
                <w:rFonts w:ascii="Arial" w:hAnsi="Arial" w:cs="Arial"/>
                <w:sz w:val="18"/>
                <w:szCs w:val="18"/>
              </w:rPr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B3F7E">
              <w:rPr>
                <w:rFonts w:ascii="Arial" w:hAnsi="Arial" w:cs="Arial"/>
                <w:sz w:val="18"/>
                <w:szCs w:val="18"/>
              </w:rPr>
              <w:br/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  "/>
                    <w:listEntry w:val="e. U."/>
                    <w:listEntry w:val="db. U."/>
                    <w:listEntry w:val="Hosp."/>
                  </w:ddList>
                </w:ffData>
              </w:fldChar>
            </w:r>
            <w:r w:rsidRPr="004B3F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Pr="004B3F7E">
              <w:rPr>
                <w:rFonts w:ascii="Arial" w:hAnsi="Arial" w:cs="Arial"/>
                <w:sz w:val="18"/>
                <w:szCs w:val="18"/>
              </w:rPr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29" w:type="dxa"/>
          </w:tcPr>
          <w:p w:rsidR="004B3F7E" w:rsidRDefault="004B3F7E" w:rsidP="00291A13">
            <w:pPr>
              <w:tabs>
                <w:tab w:val="center" w:pos="4110"/>
              </w:tabs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4B3F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3F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B3F7E">
              <w:rPr>
                <w:rFonts w:ascii="Arial" w:hAnsi="Arial" w:cs="Arial"/>
                <w:sz w:val="18"/>
                <w:szCs w:val="18"/>
              </w:rPr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B3F7E" w:rsidRPr="004B3F7E" w:rsidRDefault="004B3F7E" w:rsidP="00291A13">
            <w:pPr>
              <w:tabs>
                <w:tab w:val="center" w:pos="4110"/>
              </w:tabs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4B3F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3F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B3F7E">
              <w:rPr>
                <w:rFonts w:ascii="Arial" w:hAnsi="Arial" w:cs="Arial"/>
                <w:sz w:val="18"/>
                <w:szCs w:val="18"/>
              </w:rPr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B3F7E">
              <w:rPr>
                <w:rFonts w:ascii="Arial" w:hAnsi="Arial" w:cs="Arial"/>
                <w:sz w:val="18"/>
                <w:szCs w:val="18"/>
              </w:rPr>
              <w:br/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  "/>
                    <w:listEntry w:val="e. U."/>
                    <w:listEntry w:val="db. U."/>
                    <w:listEntry w:val="Hosp."/>
                  </w:ddList>
                </w:ffData>
              </w:fldChar>
            </w:r>
            <w:r w:rsidRPr="004B3F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Pr="004B3F7E">
              <w:rPr>
                <w:rFonts w:ascii="Arial" w:hAnsi="Arial" w:cs="Arial"/>
                <w:sz w:val="18"/>
                <w:szCs w:val="18"/>
              </w:rPr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29" w:type="dxa"/>
          </w:tcPr>
          <w:p w:rsidR="004B3F7E" w:rsidRDefault="004B3F7E" w:rsidP="00291A13">
            <w:pPr>
              <w:tabs>
                <w:tab w:val="center" w:pos="4110"/>
              </w:tabs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4B3F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3F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B3F7E">
              <w:rPr>
                <w:rFonts w:ascii="Arial" w:hAnsi="Arial" w:cs="Arial"/>
                <w:sz w:val="18"/>
                <w:szCs w:val="18"/>
              </w:rPr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B3F7E" w:rsidRPr="004B3F7E" w:rsidRDefault="004B3F7E" w:rsidP="00291A13">
            <w:pPr>
              <w:tabs>
                <w:tab w:val="center" w:pos="4110"/>
              </w:tabs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4B3F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3F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B3F7E">
              <w:rPr>
                <w:rFonts w:ascii="Arial" w:hAnsi="Arial" w:cs="Arial"/>
                <w:sz w:val="18"/>
                <w:szCs w:val="18"/>
              </w:rPr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B3F7E">
              <w:rPr>
                <w:rFonts w:ascii="Arial" w:hAnsi="Arial" w:cs="Arial"/>
                <w:sz w:val="18"/>
                <w:szCs w:val="18"/>
              </w:rPr>
              <w:br/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  "/>
                    <w:listEntry w:val="e. U."/>
                    <w:listEntry w:val="db. U."/>
                    <w:listEntry w:val="Hosp."/>
                  </w:ddList>
                </w:ffData>
              </w:fldChar>
            </w:r>
            <w:r w:rsidRPr="004B3F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Pr="004B3F7E">
              <w:rPr>
                <w:rFonts w:ascii="Arial" w:hAnsi="Arial" w:cs="Arial"/>
                <w:sz w:val="18"/>
                <w:szCs w:val="18"/>
              </w:rPr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29" w:type="dxa"/>
          </w:tcPr>
          <w:p w:rsidR="004B3F7E" w:rsidRDefault="004B3F7E" w:rsidP="00291A13">
            <w:pPr>
              <w:tabs>
                <w:tab w:val="center" w:pos="4110"/>
              </w:tabs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4B3F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3F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B3F7E">
              <w:rPr>
                <w:rFonts w:ascii="Arial" w:hAnsi="Arial" w:cs="Arial"/>
                <w:sz w:val="18"/>
                <w:szCs w:val="18"/>
              </w:rPr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B3F7E" w:rsidRPr="004B3F7E" w:rsidRDefault="004B3F7E" w:rsidP="00291A13">
            <w:pPr>
              <w:tabs>
                <w:tab w:val="center" w:pos="4110"/>
              </w:tabs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4B3F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3F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B3F7E">
              <w:rPr>
                <w:rFonts w:ascii="Arial" w:hAnsi="Arial" w:cs="Arial"/>
                <w:sz w:val="18"/>
                <w:szCs w:val="18"/>
              </w:rPr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B3F7E">
              <w:rPr>
                <w:rFonts w:ascii="Arial" w:hAnsi="Arial" w:cs="Arial"/>
                <w:sz w:val="18"/>
                <w:szCs w:val="18"/>
              </w:rPr>
              <w:br/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  "/>
                    <w:listEntry w:val="e. U."/>
                    <w:listEntry w:val="db. U."/>
                    <w:listEntry w:val="Hosp."/>
                  </w:ddList>
                </w:ffData>
              </w:fldChar>
            </w:r>
            <w:r w:rsidRPr="004B3F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Pr="004B3F7E">
              <w:rPr>
                <w:rFonts w:ascii="Arial" w:hAnsi="Arial" w:cs="Arial"/>
                <w:sz w:val="18"/>
                <w:szCs w:val="18"/>
              </w:rPr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29" w:type="dxa"/>
          </w:tcPr>
          <w:p w:rsidR="004B3F7E" w:rsidRDefault="004B3F7E" w:rsidP="00291A13">
            <w:pPr>
              <w:tabs>
                <w:tab w:val="center" w:pos="4110"/>
              </w:tabs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4B3F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3F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B3F7E">
              <w:rPr>
                <w:rFonts w:ascii="Arial" w:hAnsi="Arial" w:cs="Arial"/>
                <w:sz w:val="18"/>
                <w:szCs w:val="18"/>
              </w:rPr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B3F7E" w:rsidRPr="004B3F7E" w:rsidRDefault="004B3F7E" w:rsidP="00291A13">
            <w:pPr>
              <w:tabs>
                <w:tab w:val="center" w:pos="4110"/>
              </w:tabs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4B3F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3F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B3F7E">
              <w:rPr>
                <w:rFonts w:ascii="Arial" w:hAnsi="Arial" w:cs="Arial"/>
                <w:sz w:val="18"/>
                <w:szCs w:val="18"/>
              </w:rPr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B3F7E">
              <w:rPr>
                <w:rFonts w:ascii="Arial" w:hAnsi="Arial" w:cs="Arial"/>
                <w:sz w:val="18"/>
                <w:szCs w:val="18"/>
              </w:rPr>
              <w:br/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  "/>
                    <w:listEntry w:val="e. U."/>
                    <w:listEntry w:val="db. U."/>
                    <w:listEntry w:val="Hosp."/>
                  </w:ddList>
                </w:ffData>
              </w:fldChar>
            </w:r>
            <w:r w:rsidRPr="004B3F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Pr="004B3F7E">
              <w:rPr>
                <w:rFonts w:ascii="Arial" w:hAnsi="Arial" w:cs="Arial"/>
                <w:sz w:val="18"/>
                <w:szCs w:val="18"/>
              </w:rPr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B3F7E" w:rsidRPr="004B3F7E" w:rsidTr="004B3F7E">
        <w:trPr>
          <w:trHeight w:val="726"/>
        </w:trPr>
        <w:tc>
          <w:tcPr>
            <w:tcW w:w="495" w:type="dxa"/>
          </w:tcPr>
          <w:p w:rsidR="004B3F7E" w:rsidRPr="004B3F7E" w:rsidRDefault="004B3F7E" w:rsidP="002E0CEC">
            <w:pPr>
              <w:tabs>
                <w:tab w:val="center" w:pos="4110"/>
              </w:tabs>
              <w:rPr>
                <w:rFonts w:ascii="Arial" w:hAnsi="Arial" w:cs="Arial"/>
                <w:sz w:val="18"/>
                <w:szCs w:val="18"/>
              </w:rPr>
            </w:pPr>
            <w:r w:rsidRPr="004B3F7E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828" w:type="dxa"/>
          </w:tcPr>
          <w:p w:rsidR="004B3F7E" w:rsidRDefault="004B3F7E" w:rsidP="00291A13">
            <w:pPr>
              <w:tabs>
                <w:tab w:val="center" w:pos="4110"/>
              </w:tabs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4B3F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3F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B3F7E">
              <w:rPr>
                <w:rFonts w:ascii="Arial" w:hAnsi="Arial" w:cs="Arial"/>
                <w:sz w:val="18"/>
                <w:szCs w:val="18"/>
              </w:rPr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B3F7E" w:rsidRPr="004B3F7E" w:rsidRDefault="004B3F7E" w:rsidP="00291A13">
            <w:pPr>
              <w:tabs>
                <w:tab w:val="center" w:pos="4110"/>
              </w:tabs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4B3F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3F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B3F7E">
              <w:rPr>
                <w:rFonts w:ascii="Arial" w:hAnsi="Arial" w:cs="Arial"/>
                <w:sz w:val="18"/>
                <w:szCs w:val="18"/>
              </w:rPr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B3F7E">
              <w:rPr>
                <w:rFonts w:ascii="Arial" w:hAnsi="Arial" w:cs="Arial"/>
                <w:sz w:val="18"/>
                <w:szCs w:val="18"/>
              </w:rPr>
              <w:br/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  "/>
                    <w:listEntry w:val="e. U."/>
                    <w:listEntry w:val="db. U."/>
                    <w:listEntry w:val="Hosp."/>
                  </w:ddList>
                </w:ffData>
              </w:fldChar>
            </w:r>
            <w:r w:rsidRPr="004B3F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Pr="004B3F7E">
              <w:rPr>
                <w:rFonts w:ascii="Arial" w:hAnsi="Arial" w:cs="Arial"/>
                <w:sz w:val="18"/>
                <w:szCs w:val="18"/>
              </w:rPr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29" w:type="dxa"/>
          </w:tcPr>
          <w:p w:rsidR="004B3F7E" w:rsidRDefault="004B3F7E" w:rsidP="00291A13">
            <w:pPr>
              <w:tabs>
                <w:tab w:val="center" w:pos="4110"/>
              </w:tabs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4B3F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3F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B3F7E">
              <w:rPr>
                <w:rFonts w:ascii="Arial" w:hAnsi="Arial" w:cs="Arial"/>
                <w:sz w:val="18"/>
                <w:szCs w:val="18"/>
              </w:rPr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B3F7E" w:rsidRPr="004B3F7E" w:rsidRDefault="004B3F7E" w:rsidP="00291A13">
            <w:pPr>
              <w:tabs>
                <w:tab w:val="center" w:pos="4110"/>
              </w:tabs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4B3F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3F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B3F7E">
              <w:rPr>
                <w:rFonts w:ascii="Arial" w:hAnsi="Arial" w:cs="Arial"/>
                <w:sz w:val="18"/>
                <w:szCs w:val="18"/>
              </w:rPr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B3F7E">
              <w:rPr>
                <w:rFonts w:ascii="Arial" w:hAnsi="Arial" w:cs="Arial"/>
                <w:sz w:val="18"/>
                <w:szCs w:val="18"/>
              </w:rPr>
              <w:br/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  "/>
                    <w:listEntry w:val="e. U."/>
                    <w:listEntry w:val="db. U."/>
                    <w:listEntry w:val="Hosp."/>
                  </w:ddList>
                </w:ffData>
              </w:fldChar>
            </w:r>
            <w:r w:rsidRPr="004B3F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Pr="004B3F7E">
              <w:rPr>
                <w:rFonts w:ascii="Arial" w:hAnsi="Arial" w:cs="Arial"/>
                <w:sz w:val="18"/>
                <w:szCs w:val="18"/>
              </w:rPr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29" w:type="dxa"/>
          </w:tcPr>
          <w:p w:rsidR="004B3F7E" w:rsidRDefault="004B3F7E" w:rsidP="00291A13">
            <w:pPr>
              <w:tabs>
                <w:tab w:val="center" w:pos="4110"/>
              </w:tabs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4B3F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3F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B3F7E">
              <w:rPr>
                <w:rFonts w:ascii="Arial" w:hAnsi="Arial" w:cs="Arial"/>
                <w:sz w:val="18"/>
                <w:szCs w:val="18"/>
              </w:rPr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B3F7E" w:rsidRPr="004B3F7E" w:rsidRDefault="004B3F7E" w:rsidP="00291A13">
            <w:pPr>
              <w:tabs>
                <w:tab w:val="center" w:pos="4110"/>
              </w:tabs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4B3F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3F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B3F7E">
              <w:rPr>
                <w:rFonts w:ascii="Arial" w:hAnsi="Arial" w:cs="Arial"/>
                <w:sz w:val="18"/>
                <w:szCs w:val="18"/>
              </w:rPr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B3F7E">
              <w:rPr>
                <w:rFonts w:ascii="Arial" w:hAnsi="Arial" w:cs="Arial"/>
                <w:sz w:val="18"/>
                <w:szCs w:val="18"/>
              </w:rPr>
              <w:br/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  "/>
                    <w:listEntry w:val="e. U."/>
                    <w:listEntry w:val="db. U."/>
                    <w:listEntry w:val="Hosp."/>
                  </w:ddList>
                </w:ffData>
              </w:fldChar>
            </w:r>
            <w:r w:rsidRPr="004B3F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Pr="004B3F7E">
              <w:rPr>
                <w:rFonts w:ascii="Arial" w:hAnsi="Arial" w:cs="Arial"/>
                <w:sz w:val="18"/>
                <w:szCs w:val="18"/>
              </w:rPr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29" w:type="dxa"/>
          </w:tcPr>
          <w:p w:rsidR="004B3F7E" w:rsidRDefault="004B3F7E" w:rsidP="00291A13">
            <w:pPr>
              <w:tabs>
                <w:tab w:val="center" w:pos="4110"/>
              </w:tabs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4B3F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3F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B3F7E">
              <w:rPr>
                <w:rFonts w:ascii="Arial" w:hAnsi="Arial" w:cs="Arial"/>
                <w:sz w:val="18"/>
                <w:szCs w:val="18"/>
              </w:rPr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B3F7E" w:rsidRPr="004B3F7E" w:rsidRDefault="004B3F7E" w:rsidP="00291A13">
            <w:pPr>
              <w:tabs>
                <w:tab w:val="center" w:pos="4110"/>
              </w:tabs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4B3F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3F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B3F7E">
              <w:rPr>
                <w:rFonts w:ascii="Arial" w:hAnsi="Arial" w:cs="Arial"/>
                <w:sz w:val="18"/>
                <w:szCs w:val="18"/>
              </w:rPr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B3F7E">
              <w:rPr>
                <w:rFonts w:ascii="Arial" w:hAnsi="Arial" w:cs="Arial"/>
                <w:sz w:val="18"/>
                <w:szCs w:val="18"/>
              </w:rPr>
              <w:br/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  "/>
                    <w:listEntry w:val="e. U."/>
                    <w:listEntry w:val="db. U."/>
                    <w:listEntry w:val="Hosp."/>
                  </w:ddList>
                </w:ffData>
              </w:fldChar>
            </w:r>
            <w:r w:rsidRPr="004B3F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Pr="004B3F7E">
              <w:rPr>
                <w:rFonts w:ascii="Arial" w:hAnsi="Arial" w:cs="Arial"/>
                <w:sz w:val="18"/>
                <w:szCs w:val="18"/>
              </w:rPr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29" w:type="dxa"/>
          </w:tcPr>
          <w:p w:rsidR="004B3F7E" w:rsidRDefault="004B3F7E" w:rsidP="00291A13">
            <w:pPr>
              <w:tabs>
                <w:tab w:val="center" w:pos="4110"/>
              </w:tabs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4B3F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3F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B3F7E">
              <w:rPr>
                <w:rFonts w:ascii="Arial" w:hAnsi="Arial" w:cs="Arial"/>
                <w:sz w:val="18"/>
                <w:szCs w:val="18"/>
              </w:rPr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B3F7E" w:rsidRPr="004B3F7E" w:rsidRDefault="004B3F7E" w:rsidP="00291A13">
            <w:pPr>
              <w:tabs>
                <w:tab w:val="center" w:pos="4110"/>
              </w:tabs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4B3F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3F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B3F7E">
              <w:rPr>
                <w:rFonts w:ascii="Arial" w:hAnsi="Arial" w:cs="Arial"/>
                <w:sz w:val="18"/>
                <w:szCs w:val="18"/>
              </w:rPr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B3F7E">
              <w:rPr>
                <w:rFonts w:ascii="Arial" w:hAnsi="Arial" w:cs="Arial"/>
                <w:sz w:val="18"/>
                <w:szCs w:val="18"/>
              </w:rPr>
              <w:br/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  "/>
                    <w:listEntry w:val="e. U."/>
                    <w:listEntry w:val="db. U."/>
                    <w:listEntry w:val="Hosp."/>
                  </w:ddList>
                </w:ffData>
              </w:fldChar>
            </w:r>
            <w:r w:rsidRPr="004B3F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Pr="004B3F7E">
              <w:rPr>
                <w:rFonts w:ascii="Arial" w:hAnsi="Arial" w:cs="Arial"/>
                <w:sz w:val="18"/>
                <w:szCs w:val="18"/>
              </w:rPr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B3F7E" w:rsidRPr="004B3F7E" w:rsidTr="004B3F7E">
        <w:trPr>
          <w:trHeight w:val="726"/>
        </w:trPr>
        <w:tc>
          <w:tcPr>
            <w:tcW w:w="495" w:type="dxa"/>
          </w:tcPr>
          <w:p w:rsidR="004B3F7E" w:rsidRPr="004B3F7E" w:rsidRDefault="004B3F7E" w:rsidP="002E0CEC">
            <w:pPr>
              <w:tabs>
                <w:tab w:val="center" w:pos="4110"/>
              </w:tabs>
              <w:rPr>
                <w:rFonts w:ascii="Arial" w:hAnsi="Arial" w:cs="Arial"/>
                <w:sz w:val="18"/>
                <w:szCs w:val="18"/>
              </w:rPr>
            </w:pPr>
            <w:r w:rsidRPr="004B3F7E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1828" w:type="dxa"/>
          </w:tcPr>
          <w:p w:rsidR="004B3F7E" w:rsidRDefault="004B3F7E" w:rsidP="00291A13">
            <w:pPr>
              <w:tabs>
                <w:tab w:val="center" w:pos="4110"/>
              </w:tabs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4B3F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3F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B3F7E">
              <w:rPr>
                <w:rFonts w:ascii="Arial" w:hAnsi="Arial" w:cs="Arial"/>
                <w:sz w:val="18"/>
                <w:szCs w:val="18"/>
              </w:rPr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B3F7E" w:rsidRPr="004B3F7E" w:rsidRDefault="004B3F7E" w:rsidP="00291A13">
            <w:pPr>
              <w:tabs>
                <w:tab w:val="center" w:pos="4110"/>
              </w:tabs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4B3F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3F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B3F7E">
              <w:rPr>
                <w:rFonts w:ascii="Arial" w:hAnsi="Arial" w:cs="Arial"/>
                <w:sz w:val="18"/>
                <w:szCs w:val="18"/>
              </w:rPr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B3F7E">
              <w:rPr>
                <w:rFonts w:ascii="Arial" w:hAnsi="Arial" w:cs="Arial"/>
                <w:sz w:val="18"/>
                <w:szCs w:val="18"/>
              </w:rPr>
              <w:br/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  "/>
                    <w:listEntry w:val="e. U."/>
                    <w:listEntry w:val="db. U."/>
                    <w:listEntry w:val="Hosp."/>
                  </w:ddList>
                </w:ffData>
              </w:fldChar>
            </w:r>
            <w:r w:rsidRPr="004B3F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Pr="004B3F7E">
              <w:rPr>
                <w:rFonts w:ascii="Arial" w:hAnsi="Arial" w:cs="Arial"/>
                <w:sz w:val="18"/>
                <w:szCs w:val="18"/>
              </w:rPr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29" w:type="dxa"/>
          </w:tcPr>
          <w:p w:rsidR="004B3F7E" w:rsidRDefault="004B3F7E" w:rsidP="00291A13">
            <w:pPr>
              <w:tabs>
                <w:tab w:val="center" w:pos="4110"/>
              </w:tabs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4B3F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3F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B3F7E">
              <w:rPr>
                <w:rFonts w:ascii="Arial" w:hAnsi="Arial" w:cs="Arial"/>
                <w:sz w:val="18"/>
                <w:szCs w:val="18"/>
              </w:rPr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B3F7E" w:rsidRPr="004B3F7E" w:rsidRDefault="004B3F7E" w:rsidP="00291A13">
            <w:pPr>
              <w:tabs>
                <w:tab w:val="center" w:pos="4110"/>
              </w:tabs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4B3F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3F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B3F7E">
              <w:rPr>
                <w:rFonts w:ascii="Arial" w:hAnsi="Arial" w:cs="Arial"/>
                <w:sz w:val="18"/>
                <w:szCs w:val="18"/>
              </w:rPr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B3F7E">
              <w:rPr>
                <w:rFonts w:ascii="Arial" w:hAnsi="Arial" w:cs="Arial"/>
                <w:sz w:val="18"/>
                <w:szCs w:val="18"/>
              </w:rPr>
              <w:br/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  "/>
                    <w:listEntry w:val="e. U."/>
                    <w:listEntry w:val="db. U."/>
                    <w:listEntry w:val="Hosp."/>
                  </w:ddList>
                </w:ffData>
              </w:fldChar>
            </w:r>
            <w:r w:rsidRPr="004B3F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Pr="004B3F7E">
              <w:rPr>
                <w:rFonts w:ascii="Arial" w:hAnsi="Arial" w:cs="Arial"/>
                <w:sz w:val="18"/>
                <w:szCs w:val="18"/>
              </w:rPr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29" w:type="dxa"/>
          </w:tcPr>
          <w:p w:rsidR="004B3F7E" w:rsidRDefault="004B3F7E" w:rsidP="00291A13">
            <w:pPr>
              <w:tabs>
                <w:tab w:val="center" w:pos="4110"/>
              </w:tabs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4B3F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3F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B3F7E">
              <w:rPr>
                <w:rFonts w:ascii="Arial" w:hAnsi="Arial" w:cs="Arial"/>
                <w:sz w:val="18"/>
                <w:szCs w:val="18"/>
              </w:rPr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B3F7E" w:rsidRPr="004B3F7E" w:rsidRDefault="004B3F7E" w:rsidP="00291A13">
            <w:pPr>
              <w:tabs>
                <w:tab w:val="center" w:pos="4110"/>
              </w:tabs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4B3F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3F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B3F7E">
              <w:rPr>
                <w:rFonts w:ascii="Arial" w:hAnsi="Arial" w:cs="Arial"/>
                <w:sz w:val="18"/>
                <w:szCs w:val="18"/>
              </w:rPr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B3F7E">
              <w:rPr>
                <w:rFonts w:ascii="Arial" w:hAnsi="Arial" w:cs="Arial"/>
                <w:sz w:val="18"/>
                <w:szCs w:val="18"/>
              </w:rPr>
              <w:br/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  "/>
                    <w:listEntry w:val="e. U."/>
                    <w:listEntry w:val="db. U."/>
                    <w:listEntry w:val="Hosp."/>
                  </w:ddList>
                </w:ffData>
              </w:fldChar>
            </w:r>
            <w:r w:rsidRPr="004B3F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Pr="004B3F7E">
              <w:rPr>
                <w:rFonts w:ascii="Arial" w:hAnsi="Arial" w:cs="Arial"/>
                <w:sz w:val="18"/>
                <w:szCs w:val="18"/>
              </w:rPr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29" w:type="dxa"/>
          </w:tcPr>
          <w:p w:rsidR="004B3F7E" w:rsidRDefault="004B3F7E" w:rsidP="00291A13">
            <w:pPr>
              <w:tabs>
                <w:tab w:val="center" w:pos="4110"/>
              </w:tabs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4B3F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3F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B3F7E">
              <w:rPr>
                <w:rFonts w:ascii="Arial" w:hAnsi="Arial" w:cs="Arial"/>
                <w:sz w:val="18"/>
                <w:szCs w:val="18"/>
              </w:rPr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B3F7E" w:rsidRPr="004B3F7E" w:rsidRDefault="004B3F7E" w:rsidP="00291A13">
            <w:pPr>
              <w:tabs>
                <w:tab w:val="center" w:pos="4110"/>
              </w:tabs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4B3F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3F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B3F7E">
              <w:rPr>
                <w:rFonts w:ascii="Arial" w:hAnsi="Arial" w:cs="Arial"/>
                <w:sz w:val="18"/>
                <w:szCs w:val="18"/>
              </w:rPr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B3F7E">
              <w:rPr>
                <w:rFonts w:ascii="Arial" w:hAnsi="Arial" w:cs="Arial"/>
                <w:sz w:val="18"/>
                <w:szCs w:val="18"/>
              </w:rPr>
              <w:br/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  "/>
                    <w:listEntry w:val="e. U."/>
                    <w:listEntry w:val="db. U."/>
                    <w:listEntry w:val="Hosp."/>
                  </w:ddList>
                </w:ffData>
              </w:fldChar>
            </w:r>
            <w:r w:rsidRPr="004B3F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Pr="004B3F7E">
              <w:rPr>
                <w:rFonts w:ascii="Arial" w:hAnsi="Arial" w:cs="Arial"/>
                <w:sz w:val="18"/>
                <w:szCs w:val="18"/>
              </w:rPr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29" w:type="dxa"/>
          </w:tcPr>
          <w:p w:rsidR="004B3F7E" w:rsidRDefault="004B3F7E" w:rsidP="00291A13">
            <w:pPr>
              <w:tabs>
                <w:tab w:val="center" w:pos="4110"/>
              </w:tabs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4B3F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3F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B3F7E">
              <w:rPr>
                <w:rFonts w:ascii="Arial" w:hAnsi="Arial" w:cs="Arial"/>
                <w:sz w:val="18"/>
                <w:szCs w:val="18"/>
              </w:rPr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B3F7E" w:rsidRPr="004B3F7E" w:rsidRDefault="004B3F7E" w:rsidP="00291A13">
            <w:pPr>
              <w:tabs>
                <w:tab w:val="center" w:pos="4110"/>
              </w:tabs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4B3F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3F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B3F7E">
              <w:rPr>
                <w:rFonts w:ascii="Arial" w:hAnsi="Arial" w:cs="Arial"/>
                <w:sz w:val="18"/>
                <w:szCs w:val="18"/>
              </w:rPr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B3F7E">
              <w:rPr>
                <w:rFonts w:ascii="Arial" w:hAnsi="Arial" w:cs="Arial"/>
                <w:sz w:val="18"/>
                <w:szCs w:val="18"/>
              </w:rPr>
              <w:br/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  "/>
                    <w:listEntry w:val="e. U."/>
                    <w:listEntry w:val="db. U."/>
                    <w:listEntry w:val="Hosp."/>
                  </w:ddList>
                </w:ffData>
              </w:fldChar>
            </w:r>
            <w:r w:rsidRPr="004B3F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Pr="004B3F7E">
              <w:rPr>
                <w:rFonts w:ascii="Arial" w:hAnsi="Arial" w:cs="Arial"/>
                <w:sz w:val="18"/>
                <w:szCs w:val="18"/>
              </w:rPr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B3F7E" w:rsidRPr="004B3F7E" w:rsidTr="004B3F7E">
        <w:trPr>
          <w:trHeight w:val="726"/>
        </w:trPr>
        <w:tc>
          <w:tcPr>
            <w:tcW w:w="495" w:type="dxa"/>
          </w:tcPr>
          <w:p w:rsidR="004B3F7E" w:rsidRPr="004B3F7E" w:rsidRDefault="004B3F7E" w:rsidP="002E0CEC">
            <w:pPr>
              <w:tabs>
                <w:tab w:val="center" w:pos="4110"/>
              </w:tabs>
              <w:rPr>
                <w:rFonts w:ascii="Arial" w:hAnsi="Arial" w:cs="Arial"/>
                <w:sz w:val="18"/>
                <w:szCs w:val="18"/>
              </w:rPr>
            </w:pPr>
            <w:r w:rsidRPr="004B3F7E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1828" w:type="dxa"/>
          </w:tcPr>
          <w:p w:rsidR="004B3F7E" w:rsidRDefault="004B3F7E" w:rsidP="00291A13">
            <w:pPr>
              <w:tabs>
                <w:tab w:val="center" w:pos="4110"/>
              </w:tabs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4B3F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3F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B3F7E">
              <w:rPr>
                <w:rFonts w:ascii="Arial" w:hAnsi="Arial" w:cs="Arial"/>
                <w:sz w:val="18"/>
                <w:szCs w:val="18"/>
              </w:rPr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B3F7E" w:rsidRPr="004B3F7E" w:rsidRDefault="004B3F7E" w:rsidP="00291A13">
            <w:pPr>
              <w:tabs>
                <w:tab w:val="center" w:pos="4110"/>
              </w:tabs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4B3F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3F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B3F7E">
              <w:rPr>
                <w:rFonts w:ascii="Arial" w:hAnsi="Arial" w:cs="Arial"/>
                <w:sz w:val="18"/>
                <w:szCs w:val="18"/>
              </w:rPr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B3F7E">
              <w:rPr>
                <w:rFonts w:ascii="Arial" w:hAnsi="Arial" w:cs="Arial"/>
                <w:sz w:val="18"/>
                <w:szCs w:val="18"/>
              </w:rPr>
              <w:br/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  "/>
                    <w:listEntry w:val="e. U."/>
                    <w:listEntry w:val="db. U."/>
                    <w:listEntry w:val="Hosp."/>
                  </w:ddList>
                </w:ffData>
              </w:fldChar>
            </w:r>
            <w:r w:rsidRPr="004B3F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Pr="004B3F7E">
              <w:rPr>
                <w:rFonts w:ascii="Arial" w:hAnsi="Arial" w:cs="Arial"/>
                <w:sz w:val="18"/>
                <w:szCs w:val="18"/>
              </w:rPr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29" w:type="dxa"/>
          </w:tcPr>
          <w:p w:rsidR="004B3F7E" w:rsidRDefault="004B3F7E" w:rsidP="00291A13">
            <w:pPr>
              <w:tabs>
                <w:tab w:val="center" w:pos="4110"/>
              </w:tabs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4B3F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3F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B3F7E">
              <w:rPr>
                <w:rFonts w:ascii="Arial" w:hAnsi="Arial" w:cs="Arial"/>
                <w:sz w:val="18"/>
                <w:szCs w:val="18"/>
              </w:rPr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B3F7E" w:rsidRPr="004B3F7E" w:rsidRDefault="004B3F7E" w:rsidP="00291A13">
            <w:pPr>
              <w:tabs>
                <w:tab w:val="center" w:pos="4110"/>
              </w:tabs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4B3F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3F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B3F7E">
              <w:rPr>
                <w:rFonts w:ascii="Arial" w:hAnsi="Arial" w:cs="Arial"/>
                <w:sz w:val="18"/>
                <w:szCs w:val="18"/>
              </w:rPr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B3F7E">
              <w:rPr>
                <w:rFonts w:ascii="Arial" w:hAnsi="Arial" w:cs="Arial"/>
                <w:sz w:val="18"/>
                <w:szCs w:val="18"/>
              </w:rPr>
              <w:br/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  "/>
                    <w:listEntry w:val="e. U."/>
                    <w:listEntry w:val="db. U."/>
                    <w:listEntry w:val="Hosp."/>
                  </w:ddList>
                </w:ffData>
              </w:fldChar>
            </w:r>
            <w:r w:rsidRPr="004B3F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Pr="004B3F7E">
              <w:rPr>
                <w:rFonts w:ascii="Arial" w:hAnsi="Arial" w:cs="Arial"/>
                <w:sz w:val="18"/>
                <w:szCs w:val="18"/>
              </w:rPr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29" w:type="dxa"/>
          </w:tcPr>
          <w:p w:rsidR="004B3F7E" w:rsidRDefault="004B3F7E" w:rsidP="00291A13">
            <w:pPr>
              <w:tabs>
                <w:tab w:val="center" w:pos="4110"/>
              </w:tabs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4B3F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3F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B3F7E">
              <w:rPr>
                <w:rFonts w:ascii="Arial" w:hAnsi="Arial" w:cs="Arial"/>
                <w:sz w:val="18"/>
                <w:szCs w:val="18"/>
              </w:rPr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B3F7E" w:rsidRPr="004B3F7E" w:rsidRDefault="004B3F7E" w:rsidP="00291A13">
            <w:pPr>
              <w:tabs>
                <w:tab w:val="center" w:pos="4110"/>
              </w:tabs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4B3F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3F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B3F7E">
              <w:rPr>
                <w:rFonts w:ascii="Arial" w:hAnsi="Arial" w:cs="Arial"/>
                <w:sz w:val="18"/>
                <w:szCs w:val="18"/>
              </w:rPr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B3F7E">
              <w:rPr>
                <w:rFonts w:ascii="Arial" w:hAnsi="Arial" w:cs="Arial"/>
                <w:sz w:val="18"/>
                <w:szCs w:val="18"/>
              </w:rPr>
              <w:br/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  "/>
                    <w:listEntry w:val="e. U."/>
                    <w:listEntry w:val="db. U."/>
                    <w:listEntry w:val="Hosp."/>
                  </w:ddList>
                </w:ffData>
              </w:fldChar>
            </w:r>
            <w:r w:rsidRPr="004B3F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Pr="004B3F7E">
              <w:rPr>
                <w:rFonts w:ascii="Arial" w:hAnsi="Arial" w:cs="Arial"/>
                <w:sz w:val="18"/>
                <w:szCs w:val="18"/>
              </w:rPr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29" w:type="dxa"/>
          </w:tcPr>
          <w:p w:rsidR="004B3F7E" w:rsidRDefault="004B3F7E" w:rsidP="00291A13">
            <w:pPr>
              <w:tabs>
                <w:tab w:val="center" w:pos="4110"/>
              </w:tabs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4B3F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3F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B3F7E">
              <w:rPr>
                <w:rFonts w:ascii="Arial" w:hAnsi="Arial" w:cs="Arial"/>
                <w:sz w:val="18"/>
                <w:szCs w:val="18"/>
              </w:rPr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B3F7E" w:rsidRPr="004B3F7E" w:rsidRDefault="004B3F7E" w:rsidP="00291A13">
            <w:pPr>
              <w:tabs>
                <w:tab w:val="center" w:pos="4110"/>
              </w:tabs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4B3F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3F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B3F7E">
              <w:rPr>
                <w:rFonts w:ascii="Arial" w:hAnsi="Arial" w:cs="Arial"/>
                <w:sz w:val="18"/>
                <w:szCs w:val="18"/>
              </w:rPr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B3F7E">
              <w:rPr>
                <w:rFonts w:ascii="Arial" w:hAnsi="Arial" w:cs="Arial"/>
                <w:sz w:val="18"/>
                <w:szCs w:val="18"/>
              </w:rPr>
              <w:br/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  "/>
                    <w:listEntry w:val="e. U."/>
                    <w:listEntry w:val="db. U."/>
                    <w:listEntry w:val="Hosp."/>
                  </w:ddList>
                </w:ffData>
              </w:fldChar>
            </w:r>
            <w:r w:rsidRPr="004B3F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Pr="004B3F7E">
              <w:rPr>
                <w:rFonts w:ascii="Arial" w:hAnsi="Arial" w:cs="Arial"/>
                <w:sz w:val="18"/>
                <w:szCs w:val="18"/>
              </w:rPr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29" w:type="dxa"/>
          </w:tcPr>
          <w:p w:rsidR="004B3F7E" w:rsidRDefault="004B3F7E" w:rsidP="00291A13">
            <w:pPr>
              <w:tabs>
                <w:tab w:val="center" w:pos="4110"/>
              </w:tabs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4B3F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3F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B3F7E">
              <w:rPr>
                <w:rFonts w:ascii="Arial" w:hAnsi="Arial" w:cs="Arial"/>
                <w:sz w:val="18"/>
                <w:szCs w:val="18"/>
              </w:rPr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B3F7E" w:rsidRPr="004B3F7E" w:rsidRDefault="004B3F7E" w:rsidP="00291A13">
            <w:pPr>
              <w:tabs>
                <w:tab w:val="center" w:pos="4110"/>
              </w:tabs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4B3F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3F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B3F7E">
              <w:rPr>
                <w:rFonts w:ascii="Arial" w:hAnsi="Arial" w:cs="Arial"/>
                <w:sz w:val="18"/>
                <w:szCs w:val="18"/>
              </w:rPr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B3F7E">
              <w:rPr>
                <w:rFonts w:ascii="Arial" w:hAnsi="Arial" w:cs="Arial"/>
                <w:sz w:val="18"/>
                <w:szCs w:val="18"/>
              </w:rPr>
              <w:br/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  "/>
                    <w:listEntry w:val="e. U."/>
                    <w:listEntry w:val="db. U."/>
                    <w:listEntry w:val="Hosp."/>
                  </w:ddList>
                </w:ffData>
              </w:fldChar>
            </w:r>
            <w:r w:rsidRPr="004B3F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Pr="004B3F7E">
              <w:rPr>
                <w:rFonts w:ascii="Arial" w:hAnsi="Arial" w:cs="Arial"/>
                <w:sz w:val="18"/>
                <w:szCs w:val="18"/>
              </w:rPr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B3F7E" w:rsidRPr="004B3F7E" w:rsidTr="004B3F7E">
        <w:trPr>
          <w:trHeight w:val="726"/>
        </w:trPr>
        <w:tc>
          <w:tcPr>
            <w:tcW w:w="495" w:type="dxa"/>
            <w:tcBorders>
              <w:bottom w:val="single" w:sz="4" w:space="0" w:color="7F7F7F" w:themeColor="text1" w:themeTint="80"/>
            </w:tcBorders>
          </w:tcPr>
          <w:p w:rsidR="004B3F7E" w:rsidRPr="004B3F7E" w:rsidRDefault="004B3F7E" w:rsidP="002E0CEC">
            <w:pPr>
              <w:tabs>
                <w:tab w:val="center" w:pos="4110"/>
              </w:tabs>
              <w:rPr>
                <w:rFonts w:ascii="Arial" w:hAnsi="Arial" w:cs="Arial"/>
                <w:sz w:val="18"/>
                <w:szCs w:val="18"/>
              </w:rPr>
            </w:pPr>
            <w:r w:rsidRPr="004B3F7E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1828" w:type="dxa"/>
            <w:tcBorders>
              <w:bottom w:val="single" w:sz="4" w:space="0" w:color="7F7F7F" w:themeColor="text1" w:themeTint="80"/>
            </w:tcBorders>
          </w:tcPr>
          <w:p w:rsidR="004B3F7E" w:rsidRDefault="004B3F7E" w:rsidP="00291A13">
            <w:pPr>
              <w:tabs>
                <w:tab w:val="center" w:pos="4110"/>
              </w:tabs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4B3F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3F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B3F7E">
              <w:rPr>
                <w:rFonts w:ascii="Arial" w:hAnsi="Arial" w:cs="Arial"/>
                <w:sz w:val="18"/>
                <w:szCs w:val="18"/>
              </w:rPr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B3F7E" w:rsidRPr="004B3F7E" w:rsidRDefault="004B3F7E" w:rsidP="00291A13">
            <w:pPr>
              <w:tabs>
                <w:tab w:val="center" w:pos="4110"/>
              </w:tabs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4B3F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3F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B3F7E">
              <w:rPr>
                <w:rFonts w:ascii="Arial" w:hAnsi="Arial" w:cs="Arial"/>
                <w:sz w:val="18"/>
                <w:szCs w:val="18"/>
              </w:rPr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B3F7E">
              <w:rPr>
                <w:rFonts w:ascii="Arial" w:hAnsi="Arial" w:cs="Arial"/>
                <w:sz w:val="18"/>
                <w:szCs w:val="18"/>
              </w:rPr>
              <w:br/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  "/>
                    <w:listEntry w:val="e. U."/>
                    <w:listEntry w:val="db. U."/>
                    <w:listEntry w:val="Hosp."/>
                  </w:ddList>
                </w:ffData>
              </w:fldChar>
            </w:r>
            <w:r w:rsidRPr="004B3F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Pr="004B3F7E">
              <w:rPr>
                <w:rFonts w:ascii="Arial" w:hAnsi="Arial" w:cs="Arial"/>
                <w:sz w:val="18"/>
                <w:szCs w:val="18"/>
              </w:rPr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29" w:type="dxa"/>
            <w:tcBorders>
              <w:bottom w:val="single" w:sz="4" w:space="0" w:color="7F7F7F" w:themeColor="text1" w:themeTint="80"/>
            </w:tcBorders>
          </w:tcPr>
          <w:p w:rsidR="004B3F7E" w:rsidRDefault="004B3F7E" w:rsidP="00291A13">
            <w:pPr>
              <w:tabs>
                <w:tab w:val="center" w:pos="4110"/>
              </w:tabs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4B3F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3F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B3F7E">
              <w:rPr>
                <w:rFonts w:ascii="Arial" w:hAnsi="Arial" w:cs="Arial"/>
                <w:sz w:val="18"/>
                <w:szCs w:val="18"/>
              </w:rPr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B3F7E" w:rsidRPr="004B3F7E" w:rsidRDefault="004B3F7E" w:rsidP="00291A13">
            <w:pPr>
              <w:tabs>
                <w:tab w:val="center" w:pos="4110"/>
              </w:tabs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4B3F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3F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B3F7E">
              <w:rPr>
                <w:rFonts w:ascii="Arial" w:hAnsi="Arial" w:cs="Arial"/>
                <w:sz w:val="18"/>
                <w:szCs w:val="18"/>
              </w:rPr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B3F7E">
              <w:rPr>
                <w:rFonts w:ascii="Arial" w:hAnsi="Arial" w:cs="Arial"/>
                <w:sz w:val="18"/>
                <w:szCs w:val="18"/>
              </w:rPr>
              <w:br/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  "/>
                    <w:listEntry w:val="e. U."/>
                    <w:listEntry w:val="db. U."/>
                    <w:listEntry w:val="Hosp."/>
                  </w:ddList>
                </w:ffData>
              </w:fldChar>
            </w:r>
            <w:r w:rsidRPr="004B3F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Pr="004B3F7E">
              <w:rPr>
                <w:rFonts w:ascii="Arial" w:hAnsi="Arial" w:cs="Arial"/>
                <w:sz w:val="18"/>
                <w:szCs w:val="18"/>
              </w:rPr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29" w:type="dxa"/>
            <w:tcBorders>
              <w:bottom w:val="single" w:sz="4" w:space="0" w:color="7F7F7F" w:themeColor="text1" w:themeTint="80"/>
            </w:tcBorders>
          </w:tcPr>
          <w:p w:rsidR="004B3F7E" w:rsidRDefault="004B3F7E" w:rsidP="00291A13">
            <w:pPr>
              <w:tabs>
                <w:tab w:val="center" w:pos="4110"/>
              </w:tabs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4B3F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3F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B3F7E">
              <w:rPr>
                <w:rFonts w:ascii="Arial" w:hAnsi="Arial" w:cs="Arial"/>
                <w:sz w:val="18"/>
                <w:szCs w:val="18"/>
              </w:rPr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B3F7E" w:rsidRPr="004B3F7E" w:rsidRDefault="004B3F7E" w:rsidP="00291A13">
            <w:pPr>
              <w:tabs>
                <w:tab w:val="center" w:pos="4110"/>
              </w:tabs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4B3F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3F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B3F7E">
              <w:rPr>
                <w:rFonts w:ascii="Arial" w:hAnsi="Arial" w:cs="Arial"/>
                <w:sz w:val="18"/>
                <w:szCs w:val="18"/>
              </w:rPr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B3F7E">
              <w:rPr>
                <w:rFonts w:ascii="Arial" w:hAnsi="Arial" w:cs="Arial"/>
                <w:sz w:val="18"/>
                <w:szCs w:val="18"/>
              </w:rPr>
              <w:br/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  "/>
                    <w:listEntry w:val="e. U."/>
                    <w:listEntry w:val="db. U."/>
                    <w:listEntry w:val="Hosp."/>
                  </w:ddList>
                </w:ffData>
              </w:fldChar>
            </w:r>
            <w:r w:rsidRPr="004B3F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Pr="004B3F7E">
              <w:rPr>
                <w:rFonts w:ascii="Arial" w:hAnsi="Arial" w:cs="Arial"/>
                <w:sz w:val="18"/>
                <w:szCs w:val="18"/>
              </w:rPr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29" w:type="dxa"/>
            <w:tcBorders>
              <w:bottom w:val="single" w:sz="4" w:space="0" w:color="7F7F7F" w:themeColor="text1" w:themeTint="80"/>
            </w:tcBorders>
          </w:tcPr>
          <w:p w:rsidR="004B3F7E" w:rsidRDefault="004B3F7E" w:rsidP="00291A13">
            <w:pPr>
              <w:tabs>
                <w:tab w:val="center" w:pos="4110"/>
              </w:tabs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4B3F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3F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B3F7E">
              <w:rPr>
                <w:rFonts w:ascii="Arial" w:hAnsi="Arial" w:cs="Arial"/>
                <w:sz w:val="18"/>
                <w:szCs w:val="18"/>
              </w:rPr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B3F7E" w:rsidRPr="004B3F7E" w:rsidRDefault="004B3F7E" w:rsidP="00291A13">
            <w:pPr>
              <w:tabs>
                <w:tab w:val="center" w:pos="4110"/>
              </w:tabs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4B3F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3F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B3F7E">
              <w:rPr>
                <w:rFonts w:ascii="Arial" w:hAnsi="Arial" w:cs="Arial"/>
                <w:sz w:val="18"/>
                <w:szCs w:val="18"/>
              </w:rPr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B3F7E">
              <w:rPr>
                <w:rFonts w:ascii="Arial" w:hAnsi="Arial" w:cs="Arial"/>
                <w:sz w:val="18"/>
                <w:szCs w:val="18"/>
              </w:rPr>
              <w:br/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  "/>
                    <w:listEntry w:val="e. U."/>
                    <w:listEntry w:val="db. U."/>
                    <w:listEntry w:val="Hosp."/>
                  </w:ddList>
                </w:ffData>
              </w:fldChar>
            </w:r>
            <w:r w:rsidRPr="004B3F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Pr="004B3F7E">
              <w:rPr>
                <w:rFonts w:ascii="Arial" w:hAnsi="Arial" w:cs="Arial"/>
                <w:sz w:val="18"/>
                <w:szCs w:val="18"/>
              </w:rPr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29" w:type="dxa"/>
            <w:tcBorders>
              <w:bottom w:val="single" w:sz="4" w:space="0" w:color="7F7F7F" w:themeColor="text1" w:themeTint="80"/>
            </w:tcBorders>
          </w:tcPr>
          <w:p w:rsidR="004B3F7E" w:rsidRDefault="004B3F7E" w:rsidP="00291A13">
            <w:pPr>
              <w:tabs>
                <w:tab w:val="center" w:pos="4110"/>
              </w:tabs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4B3F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3F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B3F7E">
              <w:rPr>
                <w:rFonts w:ascii="Arial" w:hAnsi="Arial" w:cs="Arial"/>
                <w:sz w:val="18"/>
                <w:szCs w:val="18"/>
              </w:rPr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B3F7E" w:rsidRPr="004B3F7E" w:rsidRDefault="004B3F7E" w:rsidP="00291A13">
            <w:pPr>
              <w:tabs>
                <w:tab w:val="center" w:pos="4110"/>
              </w:tabs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4B3F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3F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B3F7E">
              <w:rPr>
                <w:rFonts w:ascii="Arial" w:hAnsi="Arial" w:cs="Arial"/>
                <w:sz w:val="18"/>
                <w:szCs w:val="18"/>
              </w:rPr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B3F7E">
              <w:rPr>
                <w:rFonts w:ascii="Arial" w:hAnsi="Arial" w:cs="Arial"/>
                <w:sz w:val="18"/>
                <w:szCs w:val="18"/>
              </w:rPr>
              <w:br/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  "/>
                    <w:listEntry w:val="e. U."/>
                    <w:listEntry w:val="db. U."/>
                    <w:listEntry w:val="Hosp."/>
                  </w:ddList>
                </w:ffData>
              </w:fldChar>
            </w:r>
            <w:r w:rsidRPr="004B3F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Pr="004B3F7E">
              <w:rPr>
                <w:rFonts w:ascii="Arial" w:hAnsi="Arial" w:cs="Arial"/>
                <w:sz w:val="18"/>
                <w:szCs w:val="18"/>
              </w:rPr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B3F7E" w:rsidRPr="004B3F7E" w:rsidTr="004B3F7E">
        <w:trPr>
          <w:trHeight w:val="726"/>
        </w:trPr>
        <w:tc>
          <w:tcPr>
            <w:tcW w:w="49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B3F7E" w:rsidRPr="004B3F7E" w:rsidRDefault="004B3F7E" w:rsidP="002E0CEC">
            <w:pPr>
              <w:tabs>
                <w:tab w:val="center" w:pos="4110"/>
              </w:tabs>
              <w:rPr>
                <w:rFonts w:ascii="Arial" w:hAnsi="Arial" w:cs="Arial"/>
                <w:sz w:val="18"/>
                <w:szCs w:val="18"/>
              </w:rPr>
            </w:pPr>
            <w:r w:rsidRPr="004B3F7E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182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B3F7E" w:rsidRDefault="004B3F7E" w:rsidP="00291A13">
            <w:pPr>
              <w:tabs>
                <w:tab w:val="center" w:pos="4110"/>
              </w:tabs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4B3F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3F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B3F7E">
              <w:rPr>
                <w:rFonts w:ascii="Arial" w:hAnsi="Arial" w:cs="Arial"/>
                <w:sz w:val="18"/>
                <w:szCs w:val="18"/>
              </w:rPr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B3F7E" w:rsidRPr="004B3F7E" w:rsidRDefault="004B3F7E" w:rsidP="00291A13">
            <w:pPr>
              <w:tabs>
                <w:tab w:val="center" w:pos="4110"/>
              </w:tabs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4B3F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3F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B3F7E">
              <w:rPr>
                <w:rFonts w:ascii="Arial" w:hAnsi="Arial" w:cs="Arial"/>
                <w:sz w:val="18"/>
                <w:szCs w:val="18"/>
              </w:rPr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B3F7E">
              <w:rPr>
                <w:rFonts w:ascii="Arial" w:hAnsi="Arial" w:cs="Arial"/>
                <w:sz w:val="18"/>
                <w:szCs w:val="18"/>
              </w:rPr>
              <w:br/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  "/>
                    <w:listEntry w:val="e. U."/>
                    <w:listEntry w:val="db. U."/>
                    <w:listEntry w:val="Hosp."/>
                  </w:ddList>
                </w:ffData>
              </w:fldChar>
            </w:r>
            <w:r w:rsidRPr="004B3F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Pr="004B3F7E">
              <w:rPr>
                <w:rFonts w:ascii="Arial" w:hAnsi="Arial" w:cs="Arial"/>
                <w:sz w:val="18"/>
                <w:szCs w:val="18"/>
              </w:rPr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B3F7E" w:rsidRDefault="004B3F7E" w:rsidP="00291A13">
            <w:pPr>
              <w:tabs>
                <w:tab w:val="center" w:pos="4110"/>
              </w:tabs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4B3F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3F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B3F7E">
              <w:rPr>
                <w:rFonts w:ascii="Arial" w:hAnsi="Arial" w:cs="Arial"/>
                <w:sz w:val="18"/>
                <w:szCs w:val="18"/>
              </w:rPr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B3F7E" w:rsidRPr="004B3F7E" w:rsidRDefault="004B3F7E" w:rsidP="00291A13">
            <w:pPr>
              <w:tabs>
                <w:tab w:val="center" w:pos="4110"/>
              </w:tabs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4B3F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3F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B3F7E">
              <w:rPr>
                <w:rFonts w:ascii="Arial" w:hAnsi="Arial" w:cs="Arial"/>
                <w:sz w:val="18"/>
                <w:szCs w:val="18"/>
              </w:rPr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B3F7E">
              <w:rPr>
                <w:rFonts w:ascii="Arial" w:hAnsi="Arial" w:cs="Arial"/>
                <w:sz w:val="18"/>
                <w:szCs w:val="18"/>
              </w:rPr>
              <w:br/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  "/>
                    <w:listEntry w:val="e. U."/>
                    <w:listEntry w:val="db. U."/>
                    <w:listEntry w:val="Hosp."/>
                  </w:ddList>
                </w:ffData>
              </w:fldChar>
            </w:r>
            <w:r w:rsidRPr="004B3F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Pr="004B3F7E">
              <w:rPr>
                <w:rFonts w:ascii="Arial" w:hAnsi="Arial" w:cs="Arial"/>
                <w:sz w:val="18"/>
                <w:szCs w:val="18"/>
              </w:rPr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B3F7E" w:rsidRDefault="004B3F7E" w:rsidP="00291A13">
            <w:pPr>
              <w:tabs>
                <w:tab w:val="center" w:pos="4110"/>
              </w:tabs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4B3F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3F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B3F7E">
              <w:rPr>
                <w:rFonts w:ascii="Arial" w:hAnsi="Arial" w:cs="Arial"/>
                <w:sz w:val="18"/>
                <w:szCs w:val="18"/>
              </w:rPr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B3F7E" w:rsidRPr="004B3F7E" w:rsidRDefault="004B3F7E" w:rsidP="00291A13">
            <w:pPr>
              <w:tabs>
                <w:tab w:val="center" w:pos="4110"/>
              </w:tabs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4B3F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3F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B3F7E">
              <w:rPr>
                <w:rFonts w:ascii="Arial" w:hAnsi="Arial" w:cs="Arial"/>
                <w:sz w:val="18"/>
                <w:szCs w:val="18"/>
              </w:rPr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B3F7E">
              <w:rPr>
                <w:rFonts w:ascii="Arial" w:hAnsi="Arial" w:cs="Arial"/>
                <w:sz w:val="18"/>
                <w:szCs w:val="18"/>
              </w:rPr>
              <w:br/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  "/>
                    <w:listEntry w:val="e. U."/>
                    <w:listEntry w:val="db. U."/>
                    <w:listEntry w:val="Hosp."/>
                  </w:ddList>
                </w:ffData>
              </w:fldChar>
            </w:r>
            <w:r w:rsidRPr="004B3F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Pr="004B3F7E">
              <w:rPr>
                <w:rFonts w:ascii="Arial" w:hAnsi="Arial" w:cs="Arial"/>
                <w:sz w:val="18"/>
                <w:szCs w:val="18"/>
              </w:rPr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B3F7E" w:rsidRDefault="004B3F7E" w:rsidP="00291A13">
            <w:pPr>
              <w:tabs>
                <w:tab w:val="center" w:pos="4110"/>
              </w:tabs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4B3F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3F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B3F7E">
              <w:rPr>
                <w:rFonts w:ascii="Arial" w:hAnsi="Arial" w:cs="Arial"/>
                <w:sz w:val="18"/>
                <w:szCs w:val="18"/>
              </w:rPr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B3F7E" w:rsidRPr="004B3F7E" w:rsidRDefault="004B3F7E" w:rsidP="00291A13">
            <w:pPr>
              <w:tabs>
                <w:tab w:val="center" w:pos="4110"/>
              </w:tabs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4B3F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3F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B3F7E">
              <w:rPr>
                <w:rFonts w:ascii="Arial" w:hAnsi="Arial" w:cs="Arial"/>
                <w:sz w:val="18"/>
                <w:szCs w:val="18"/>
              </w:rPr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B3F7E">
              <w:rPr>
                <w:rFonts w:ascii="Arial" w:hAnsi="Arial" w:cs="Arial"/>
                <w:sz w:val="18"/>
                <w:szCs w:val="18"/>
              </w:rPr>
              <w:br/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  "/>
                    <w:listEntry w:val="e. U."/>
                    <w:listEntry w:val="db. U."/>
                    <w:listEntry w:val="Hosp."/>
                  </w:ddList>
                </w:ffData>
              </w:fldChar>
            </w:r>
            <w:r w:rsidRPr="004B3F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Pr="004B3F7E">
              <w:rPr>
                <w:rFonts w:ascii="Arial" w:hAnsi="Arial" w:cs="Arial"/>
                <w:sz w:val="18"/>
                <w:szCs w:val="18"/>
              </w:rPr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B3F7E" w:rsidRDefault="004B3F7E" w:rsidP="00291A13">
            <w:pPr>
              <w:tabs>
                <w:tab w:val="center" w:pos="4110"/>
              </w:tabs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4B3F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3F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B3F7E">
              <w:rPr>
                <w:rFonts w:ascii="Arial" w:hAnsi="Arial" w:cs="Arial"/>
                <w:sz w:val="18"/>
                <w:szCs w:val="18"/>
              </w:rPr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B3F7E" w:rsidRPr="004B3F7E" w:rsidRDefault="004B3F7E" w:rsidP="00291A13">
            <w:pPr>
              <w:tabs>
                <w:tab w:val="center" w:pos="4110"/>
              </w:tabs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4B3F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3F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B3F7E">
              <w:rPr>
                <w:rFonts w:ascii="Arial" w:hAnsi="Arial" w:cs="Arial"/>
                <w:sz w:val="18"/>
                <w:szCs w:val="18"/>
              </w:rPr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B3F7E">
              <w:rPr>
                <w:rFonts w:ascii="Arial" w:hAnsi="Arial" w:cs="Arial"/>
                <w:sz w:val="18"/>
                <w:szCs w:val="18"/>
              </w:rPr>
              <w:br/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  "/>
                    <w:listEntry w:val="e. U."/>
                    <w:listEntry w:val="db. U."/>
                    <w:listEntry w:val="Hosp."/>
                  </w:ddList>
                </w:ffData>
              </w:fldChar>
            </w:r>
            <w:r w:rsidRPr="004B3F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Pr="004B3F7E">
              <w:rPr>
                <w:rFonts w:ascii="Arial" w:hAnsi="Arial" w:cs="Arial"/>
                <w:sz w:val="18"/>
                <w:szCs w:val="18"/>
              </w:rPr>
            </w:r>
            <w:r w:rsidRPr="004B3F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2E0CEC" w:rsidRPr="002E0CEC" w:rsidRDefault="004B3F7E" w:rsidP="002E0CEC">
      <w:pPr>
        <w:tabs>
          <w:tab w:val="center" w:pos="4110"/>
        </w:tabs>
        <w:rPr>
          <w:rFonts w:ascii="Arial" w:hAnsi="Arial" w:cs="Arial"/>
          <w:sz w:val="20"/>
        </w:rPr>
      </w:pPr>
      <w:r w:rsidRPr="004B3F7E"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ADB949" wp14:editId="71A9EEA6">
                <wp:simplePos x="0" y="0"/>
                <wp:positionH relativeFrom="column">
                  <wp:posOffset>-90805</wp:posOffset>
                </wp:positionH>
                <wp:positionV relativeFrom="paragraph">
                  <wp:posOffset>34289</wp:posOffset>
                </wp:positionV>
                <wp:extent cx="2514600" cy="1476375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476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F7E" w:rsidRPr="0089587C" w:rsidRDefault="004B3F7E" w:rsidP="0089587C">
                            <w:pPr>
                              <w:tabs>
                                <w:tab w:val="center" w:pos="4110"/>
                              </w:tabs>
                              <w:spacing w:after="12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Legende</w:t>
                            </w:r>
                          </w:p>
                          <w:tbl>
                            <w:tblPr>
                              <w:tblStyle w:val="Tabellenraster"/>
                              <w:tblW w:w="0" w:type="auto"/>
                              <w:tblInd w:w="108" w:type="dxa"/>
                              <w:tblBorders>
                                <w:top w:val="single" w:sz="4" w:space="0" w:color="7F7F7F" w:themeColor="text1" w:themeTint="80"/>
                                <w:left w:val="single" w:sz="4" w:space="0" w:color="7F7F7F" w:themeColor="text1" w:themeTint="80"/>
                                <w:bottom w:val="single" w:sz="4" w:space="0" w:color="7F7F7F" w:themeColor="text1" w:themeTint="80"/>
                                <w:right w:val="single" w:sz="4" w:space="0" w:color="7F7F7F" w:themeColor="text1" w:themeTint="80"/>
                                <w:insideH w:val="single" w:sz="4" w:space="0" w:color="7F7F7F" w:themeColor="text1" w:themeTint="80"/>
                                <w:insideV w:val="single" w:sz="4" w:space="0" w:color="7F7F7F" w:themeColor="text1" w:themeTint="8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155"/>
                            </w:tblGrid>
                            <w:tr w:rsidR="004B3F7E" w:rsidRPr="004B3F7E" w:rsidTr="00291A13">
                              <w:tc>
                                <w:tcPr>
                                  <w:tcW w:w="1985" w:type="dxa"/>
                                </w:tcPr>
                                <w:p w:rsidR="004B3F7E" w:rsidRPr="004B3F7E" w:rsidRDefault="004B3F7E" w:rsidP="00291A13">
                                  <w:pPr>
                                    <w:tabs>
                                      <w:tab w:val="center" w:pos="4110"/>
                                    </w:tabs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4B3F7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Lerngruppe</w:t>
                                  </w:r>
                                </w:p>
                                <w:p w:rsidR="0089587C" w:rsidRDefault="004B3F7E" w:rsidP="0089587C">
                                  <w:pPr>
                                    <w:tabs>
                                      <w:tab w:val="center" w:pos="4110"/>
                                    </w:tabs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4B3F7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Fach</w:t>
                                  </w:r>
                                  <w:r w:rsidR="0089587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kürzel</w:t>
                                  </w:r>
                                </w:p>
                                <w:p w:rsidR="004B3F7E" w:rsidRPr="0089587C" w:rsidRDefault="0089587C" w:rsidP="0089587C">
                                  <w:pPr>
                                    <w:tabs>
                                      <w:tab w:val="center" w:pos="4110"/>
                                    </w:tabs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Ausbildungsu</w:t>
                                  </w:r>
                                  <w:r w:rsidR="004B3F7E" w:rsidRPr="004B3F7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nte</w:t>
                                  </w:r>
                                  <w:r w:rsidR="004B3F7E" w:rsidRPr="004B3F7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="004B3F7E" w:rsidRPr="004B3F7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richts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form</w:t>
                                  </w:r>
                                </w:p>
                              </w:tc>
                            </w:tr>
                          </w:tbl>
                          <w:p w:rsidR="004B3F7E" w:rsidRPr="004B3F7E" w:rsidRDefault="004B3F7E" w:rsidP="004B3F7E">
                            <w:pPr>
                              <w:tabs>
                                <w:tab w:val="center" w:pos="4110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B3F7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e. U.: eigenverantwortlicher Unterricht</w:t>
                            </w:r>
                          </w:p>
                          <w:p w:rsidR="004B3F7E" w:rsidRPr="004B3F7E" w:rsidRDefault="004B3F7E" w:rsidP="004B3F7E">
                            <w:pPr>
                              <w:tabs>
                                <w:tab w:val="center" w:pos="4110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B3F7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db</w:t>
                            </w:r>
                            <w:proofErr w:type="spellEnd"/>
                            <w:r w:rsidRPr="004B3F7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 U.: doppeltbesetzter Unterricht</w:t>
                            </w:r>
                          </w:p>
                          <w:p w:rsidR="004B3F7E" w:rsidRPr="004B3F7E" w:rsidRDefault="004B3F7E" w:rsidP="004B3F7E">
                            <w:pPr>
                              <w:tabs>
                                <w:tab w:val="center" w:pos="4110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B3F7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Hosp</w:t>
                            </w:r>
                            <w:proofErr w:type="spellEnd"/>
                            <w:r w:rsidRPr="004B3F7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.: Hospitationen und Unterricht unter Anle</w:t>
                            </w:r>
                            <w:r w:rsidRPr="004B3F7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r w:rsidRPr="004B3F7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tung</w:t>
                            </w:r>
                          </w:p>
                          <w:p w:rsidR="004B3F7E" w:rsidRPr="004B3F7E" w:rsidRDefault="004B3F7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7.15pt;margin-top:2.7pt;width:198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" filled="f" stroked="f">
                <v:textbox>
                  <w:txbxContent>
                    <w:p w:rsidR="004B3F7E" w:rsidRPr="0089587C" w:rsidRDefault="004B3F7E" w:rsidP="0089587C">
                      <w:pPr>
                        <w:tabs>
                          <w:tab w:val="center" w:pos="4110"/>
                        </w:tabs>
                        <w:spacing w:after="12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Legende</w:t>
                      </w:r>
                    </w:p>
                    <w:tbl>
                      <w:tblPr>
                        <w:tblStyle w:val="Tabellenraster"/>
                        <w:tblW w:w="0" w:type="auto"/>
                        <w:tblInd w:w="108" w:type="dxa"/>
                        <w:tblBorders>
                          <w:top w:val="single" w:sz="4" w:space="0" w:color="7F7F7F" w:themeColor="text1" w:themeTint="80"/>
                          <w:left w:val="single" w:sz="4" w:space="0" w:color="7F7F7F" w:themeColor="text1" w:themeTint="80"/>
                          <w:bottom w:val="single" w:sz="4" w:space="0" w:color="7F7F7F" w:themeColor="text1" w:themeTint="80"/>
                          <w:right w:val="single" w:sz="4" w:space="0" w:color="7F7F7F" w:themeColor="text1" w:themeTint="80"/>
                          <w:insideH w:val="single" w:sz="4" w:space="0" w:color="7F7F7F" w:themeColor="text1" w:themeTint="80"/>
                          <w:insideV w:val="single" w:sz="4" w:space="0" w:color="7F7F7F" w:themeColor="text1" w:themeTint="8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155"/>
                      </w:tblGrid>
                      <w:tr w:rsidR="004B3F7E" w:rsidRPr="004B3F7E" w:rsidTr="00291A13">
                        <w:tc>
                          <w:tcPr>
                            <w:tcW w:w="1985" w:type="dxa"/>
                          </w:tcPr>
                          <w:p w:rsidR="004B3F7E" w:rsidRPr="004B3F7E" w:rsidRDefault="004B3F7E" w:rsidP="00291A13">
                            <w:pPr>
                              <w:tabs>
                                <w:tab w:val="center" w:pos="4110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B3F7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Lerngruppe</w:t>
                            </w:r>
                          </w:p>
                          <w:p w:rsidR="0089587C" w:rsidRDefault="004B3F7E" w:rsidP="0089587C">
                            <w:pPr>
                              <w:tabs>
                                <w:tab w:val="center" w:pos="4110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B3F7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Fach</w:t>
                            </w:r>
                            <w:r w:rsidR="0089587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kürzel</w:t>
                            </w:r>
                          </w:p>
                          <w:p w:rsidR="004B3F7E" w:rsidRPr="0089587C" w:rsidRDefault="0089587C" w:rsidP="0089587C">
                            <w:pPr>
                              <w:tabs>
                                <w:tab w:val="center" w:pos="4110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Ausbildungsu</w:t>
                            </w:r>
                            <w:r w:rsidR="004B3F7E" w:rsidRPr="004B3F7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nte</w:t>
                            </w:r>
                            <w:r w:rsidR="004B3F7E" w:rsidRPr="004B3F7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</w:t>
                            </w:r>
                            <w:r w:rsidR="004B3F7E" w:rsidRPr="004B3F7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richts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form</w:t>
                            </w:r>
                          </w:p>
                        </w:tc>
                      </w:tr>
                    </w:tbl>
                    <w:p w:rsidR="004B3F7E" w:rsidRPr="004B3F7E" w:rsidRDefault="004B3F7E" w:rsidP="004B3F7E">
                      <w:pPr>
                        <w:tabs>
                          <w:tab w:val="center" w:pos="4110"/>
                        </w:tabs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B3F7E">
                        <w:rPr>
                          <w:rFonts w:ascii="Arial" w:hAnsi="Arial" w:cs="Arial"/>
                          <w:sz w:val="16"/>
                          <w:szCs w:val="16"/>
                        </w:rPr>
                        <w:t>e. U.: eigenverantwortlicher Unterricht</w:t>
                      </w:r>
                    </w:p>
                    <w:p w:rsidR="004B3F7E" w:rsidRPr="004B3F7E" w:rsidRDefault="004B3F7E" w:rsidP="004B3F7E">
                      <w:pPr>
                        <w:tabs>
                          <w:tab w:val="center" w:pos="4110"/>
                        </w:tabs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4B3F7E">
                        <w:rPr>
                          <w:rFonts w:ascii="Arial" w:hAnsi="Arial" w:cs="Arial"/>
                          <w:sz w:val="16"/>
                          <w:szCs w:val="16"/>
                        </w:rPr>
                        <w:t>db</w:t>
                      </w:r>
                      <w:proofErr w:type="spellEnd"/>
                      <w:r w:rsidRPr="004B3F7E">
                        <w:rPr>
                          <w:rFonts w:ascii="Arial" w:hAnsi="Arial" w:cs="Arial"/>
                          <w:sz w:val="16"/>
                          <w:szCs w:val="16"/>
                        </w:rPr>
                        <w:t>. U.: doppeltbesetzter Unterricht</w:t>
                      </w:r>
                    </w:p>
                    <w:p w:rsidR="004B3F7E" w:rsidRPr="004B3F7E" w:rsidRDefault="004B3F7E" w:rsidP="004B3F7E">
                      <w:pPr>
                        <w:tabs>
                          <w:tab w:val="center" w:pos="4110"/>
                        </w:tabs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4B3F7E">
                        <w:rPr>
                          <w:rFonts w:ascii="Arial" w:hAnsi="Arial" w:cs="Arial"/>
                          <w:sz w:val="16"/>
                          <w:szCs w:val="16"/>
                        </w:rPr>
                        <w:t>Hosp</w:t>
                      </w:r>
                      <w:proofErr w:type="spellEnd"/>
                      <w:r w:rsidRPr="004B3F7E">
                        <w:rPr>
                          <w:rFonts w:ascii="Arial" w:hAnsi="Arial" w:cs="Arial"/>
                          <w:sz w:val="16"/>
                          <w:szCs w:val="16"/>
                        </w:rPr>
                        <w:t>.: Hospitationen und Unterricht unter Anle</w:t>
                      </w:r>
                      <w:r w:rsidRPr="004B3F7E">
                        <w:rPr>
                          <w:rFonts w:ascii="Arial" w:hAnsi="Arial" w:cs="Arial"/>
                          <w:sz w:val="16"/>
                          <w:szCs w:val="16"/>
                        </w:rPr>
                        <w:t>i</w:t>
                      </w:r>
                      <w:r w:rsidRPr="004B3F7E">
                        <w:rPr>
                          <w:rFonts w:ascii="Arial" w:hAnsi="Arial" w:cs="Arial"/>
                          <w:sz w:val="16"/>
                          <w:szCs w:val="16"/>
                        </w:rPr>
                        <w:t>tung</w:t>
                      </w:r>
                    </w:p>
                    <w:p w:rsidR="004B3F7E" w:rsidRPr="004B3F7E" w:rsidRDefault="004B3F7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E0CEC" w:rsidRDefault="002E0CEC" w:rsidP="002E0CEC">
      <w:pPr>
        <w:tabs>
          <w:tab w:val="center" w:pos="4110"/>
        </w:tabs>
        <w:rPr>
          <w:rFonts w:ascii="Arial" w:hAnsi="Arial" w:cs="Arial"/>
          <w:b/>
          <w:sz w:val="20"/>
        </w:rPr>
      </w:pPr>
    </w:p>
    <w:p w:rsidR="002E0CEC" w:rsidRDefault="002E0CEC" w:rsidP="002E0CEC">
      <w:pPr>
        <w:tabs>
          <w:tab w:val="center" w:pos="4110"/>
        </w:tabs>
        <w:rPr>
          <w:rFonts w:ascii="Arial" w:hAnsi="Arial" w:cs="Arial"/>
          <w:b/>
          <w:sz w:val="20"/>
        </w:rPr>
      </w:pPr>
    </w:p>
    <w:p w:rsidR="002E0CEC" w:rsidRDefault="002E0CEC" w:rsidP="002E0CEC">
      <w:pPr>
        <w:tabs>
          <w:tab w:val="center" w:pos="4110"/>
        </w:tabs>
        <w:rPr>
          <w:rFonts w:ascii="Arial" w:hAnsi="Arial" w:cs="Arial"/>
          <w:b/>
          <w:sz w:val="20"/>
        </w:rPr>
      </w:pPr>
    </w:p>
    <w:p w:rsidR="002E0CEC" w:rsidRDefault="002E0CEC" w:rsidP="002E0CEC">
      <w:pPr>
        <w:tabs>
          <w:tab w:val="center" w:pos="4110"/>
        </w:tabs>
        <w:rPr>
          <w:rFonts w:ascii="Arial" w:hAnsi="Arial" w:cs="Arial"/>
          <w:b/>
          <w:sz w:val="20"/>
        </w:rPr>
      </w:pPr>
    </w:p>
    <w:p w:rsidR="002E0CEC" w:rsidRDefault="002E0CEC" w:rsidP="002E0CEC">
      <w:pPr>
        <w:tabs>
          <w:tab w:val="center" w:pos="4110"/>
        </w:tabs>
        <w:rPr>
          <w:rFonts w:ascii="Arial" w:hAnsi="Arial" w:cs="Arial"/>
          <w:b/>
          <w:sz w:val="20"/>
        </w:rPr>
      </w:pPr>
    </w:p>
    <w:p w:rsidR="002E0CEC" w:rsidRDefault="002E0CEC" w:rsidP="002E0CEC">
      <w:pPr>
        <w:tabs>
          <w:tab w:val="center" w:pos="4110"/>
        </w:tabs>
        <w:rPr>
          <w:rFonts w:ascii="Arial" w:hAnsi="Arial" w:cs="Arial"/>
          <w:b/>
          <w:sz w:val="20"/>
        </w:rPr>
      </w:pPr>
    </w:p>
    <w:p w:rsidR="00815BA0" w:rsidRDefault="00815BA0" w:rsidP="002E0CEC">
      <w:pPr>
        <w:tabs>
          <w:tab w:val="center" w:pos="4110"/>
        </w:tabs>
        <w:rPr>
          <w:rFonts w:ascii="Arial" w:hAnsi="Arial" w:cs="Arial"/>
          <w:sz w:val="20"/>
        </w:rPr>
      </w:pPr>
    </w:p>
    <w:sectPr w:rsidR="00815BA0" w:rsidSect="004B3F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737" w:right="851" w:bottom="1134" w:left="1418" w:header="72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94E" w:rsidRDefault="007B094E">
      <w:r>
        <w:separator/>
      </w:r>
    </w:p>
  </w:endnote>
  <w:endnote w:type="continuationSeparator" w:id="0">
    <w:p w:rsidR="007B094E" w:rsidRDefault="007B0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94E" w:rsidRDefault="007B094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94E" w:rsidRDefault="007B094E">
    <w:pPr>
      <w:pStyle w:val="Fuzeile"/>
      <w:widowControl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0" w:type="dxa"/>
      <w:tblInd w:w="-7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77"/>
      <w:gridCol w:w="3969"/>
      <w:gridCol w:w="2694"/>
    </w:tblGrid>
    <w:tr w:rsidR="007B094E" w:rsidRPr="00A90792" w:rsidTr="00AF0BE9">
      <w:trPr>
        <w:trHeight w:val="426"/>
      </w:trPr>
      <w:tc>
        <w:tcPr>
          <w:tcW w:w="2977" w:type="dxa"/>
          <w:shd w:val="clear" w:color="auto" w:fill="auto"/>
        </w:tcPr>
        <w:p w:rsidR="007B094E" w:rsidRPr="00A90792" w:rsidRDefault="007B094E" w:rsidP="006B0709">
          <w:pPr>
            <w:pStyle w:val="Fuzeile"/>
            <w:rPr>
              <w:rFonts w:cs="Arial"/>
              <w:szCs w:val="14"/>
            </w:rPr>
          </w:pPr>
          <w:r w:rsidRPr="00A90792">
            <w:rPr>
              <w:rFonts w:cs="Arial"/>
              <w:szCs w:val="14"/>
            </w:rPr>
            <w:t xml:space="preserve">Weiherhausstraße 8c </w:t>
          </w:r>
          <w:r w:rsidRPr="00A90792">
            <w:rPr>
              <w:szCs w:val="14"/>
            </w:rPr>
            <w:sym w:font="Wingdings 2" w:char="F096"/>
          </w:r>
          <w:r w:rsidRPr="00A90792">
            <w:rPr>
              <w:szCs w:val="14"/>
            </w:rPr>
            <w:t xml:space="preserve"> 64646 Heppenheim</w:t>
          </w:r>
        </w:p>
        <w:p w:rsidR="007B094E" w:rsidRPr="00A90792" w:rsidRDefault="007B094E" w:rsidP="00033ED8">
          <w:pPr>
            <w:pStyle w:val="Fuzeile"/>
            <w:tabs>
              <w:tab w:val="left" w:pos="564"/>
            </w:tabs>
            <w:ind w:left="564" w:hanging="567"/>
            <w:rPr>
              <w:rFonts w:cs="Arial"/>
              <w:szCs w:val="14"/>
            </w:rPr>
          </w:pPr>
          <w:r w:rsidRPr="00A90792">
            <w:rPr>
              <w:rFonts w:cs="Arial"/>
              <w:szCs w:val="14"/>
            </w:rPr>
            <w:t>Telefon</w:t>
          </w:r>
          <w:r>
            <w:rPr>
              <w:rFonts w:cs="Arial"/>
              <w:szCs w:val="14"/>
            </w:rPr>
            <w:tab/>
            <w:t>06252/9964-103</w:t>
          </w:r>
        </w:p>
        <w:p w:rsidR="007B094E" w:rsidRPr="00A90792" w:rsidRDefault="007B094E" w:rsidP="00A55EC9">
          <w:pPr>
            <w:pStyle w:val="Fuzeile"/>
            <w:tabs>
              <w:tab w:val="clear" w:pos="9072"/>
              <w:tab w:val="left" w:pos="564"/>
            </w:tabs>
            <w:ind w:left="564" w:hanging="567"/>
            <w:rPr>
              <w:rFonts w:cs="Arial"/>
              <w:szCs w:val="14"/>
            </w:rPr>
          </w:pPr>
          <w:r w:rsidRPr="00A90792">
            <w:rPr>
              <w:rFonts w:cs="Arial"/>
              <w:szCs w:val="14"/>
            </w:rPr>
            <w:t xml:space="preserve">Fax </w:t>
          </w:r>
          <w:r>
            <w:rPr>
              <w:rFonts w:cs="Arial"/>
              <w:szCs w:val="14"/>
            </w:rPr>
            <w:tab/>
          </w:r>
          <w:r w:rsidRPr="00A90792">
            <w:rPr>
              <w:rFonts w:cs="Arial"/>
              <w:szCs w:val="14"/>
            </w:rPr>
            <w:t>06252/9964-105</w:t>
          </w:r>
        </w:p>
      </w:tc>
      <w:tc>
        <w:tcPr>
          <w:tcW w:w="3969" w:type="dxa"/>
          <w:shd w:val="clear" w:color="auto" w:fill="auto"/>
        </w:tcPr>
        <w:p w:rsidR="007B094E" w:rsidRPr="00AF0BE9" w:rsidRDefault="007B094E" w:rsidP="006B0709">
          <w:pPr>
            <w:pStyle w:val="Fuzeile"/>
            <w:tabs>
              <w:tab w:val="left" w:pos="564"/>
            </w:tabs>
            <w:ind w:left="564" w:hanging="567"/>
            <w:rPr>
              <w:rFonts w:cs="Arial"/>
              <w:szCs w:val="14"/>
            </w:rPr>
          </w:pPr>
          <w:r w:rsidRPr="00A90792">
            <w:rPr>
              <w:rFonts w:cs="Arial"/>
              <w:szCs w:val="14"/>
            </w:rPr>
            <w:t xml:space="preserve">E-Mail: </w:t>
          </w:r>
          <w:r w:rsidRPr="00A90792">
            <w:rPr>
              <w:rFonts w:cs="Arial"/>
              <w:szCs w:val="14"/>
            </w:rPr>
            <w:tab/>
          </w:r>
          <w:r w:rsidRPr="00AF0BE9">
            <w:rPr>
              <w:rFonts w:cs="Arial"/>
              <w:szCs w:val="14"/>
            </w:rPr>
            <w:t>Poststelle.STS-GYM.HP@kultus.hessen.de</w:t>
          </w:r>
        </w:p>
        <w:p w:rsidR="007B094E" w:rsidRPr="00A90792" w:rsidRDefault="007B094E" w:rsidP="00A55EC9">
          <w:pPr>
            <w:pStyle w:val="Fuzeile"/>
            <w:tabs>
              <w:tab w:val="left" w:pos="564"/>
            </w:tabs>
            <w:ind w:left="564" w:hanging="567"/>
            <w:rPr>
              <w:rFonts w:cs="Arial"/>
              <w:szCs w:val="14"/>
            </w:rPr>
          </w:pPr>
          <w:r w:rsidRPr="00A90792">
            <w:rPr>
              <w:rFonts w:cs="Arial"/>
              <w:szCs w:val="14"/>
            </w:rPr>
            <w:t>Internet: http://lakk.sts-gym-heppenheim.bildung.hessen.de</w:t>
          </w:r>
        </w:p>
      </w:tc>
      <w:tc>
        <w:tcPr>
          <w:tcW w:w="2694" w:type="dxa"/>
          <w:shd w:val="clear" w:color="auto" w:fill="auto"/>
        </w:tcPr>
        <w:p w:rsidR="007B094E" w:rsidRDefault="007B094E" w:rsidP="00A90792">
          <w:pPr>
            <w:pStyle w:val="Fuzeile"/>
            <w:rPr>
              <w:szCs w:val="14"/>
            </w:rPr>
          </w:pPr>
          <w:r w:rsidRPr="00A90792">
            <w:rPr>
              <w:szCs w:val="14"/>
            </w:rPr>
            <w:t>Öffnungszeiten</w:t>
          </w:r>
          <w:r w:rsidR="00AC6A65">
            <w:rPr>
              <w:szCs w:val="14"/>
            </w:rPr>
            <w:t xml:space="preserve"> Sekretariat</w:t>
          </w:r>
          <w:r w:rsidRPr="00A90792">
            <w:rPr>
              <w:szCs w:val="14"/>
            </w:rPr>
            <w:t xml:space="preserve">:                         </w:t>
          </w:r>
          <w:r>
            <w:rPr>
              <w:szCs w:val="14"/>
            </w:rPr>
            <w:t xml:space="preserve">    </w:t>
          </w:r>
          <w:r w:rsidRPr="00A90792">
            <w:rPr>
              <w:szCs w:val="14"/>
            </w:rPr>
            <w:t xml:space="preserve"> Montag</w:t>
          </w:r>
          <w:r w:rsidR="00AC6A65">
            <w:rPr>
              <w:szCs w:val="14"/>
            </w:rPr>
            <w:t>-Donnerstag: 8:30-</w:t>
          </w:r>
          <w:r>
            <w:rPr>
              <w:szCs w:val="14"/>
            </w:rPr>
            <w:t>14:00 Uhr</w:t>
          </w:r>
        </w:p>
        <w:p w:rsidR="007B094E" w:rsidRPr="00A90792" w:rsidRDefault="007B094E" w:rsidP="00AC6A65">
          <w:pPr>
            <w:pStyle w:val="Fuzeile"/>
            <w:rPr>
              <w:szCs w:val="14"/>
            </w:rPr>
          </w:pPr>
          <w:r w:rsidRPr="00A90792">
            <w:rPr>
              <w:szCs w:val="14"/>
            </w:rPr>
            <w:t>Freitag</w:t>
          </w:r>
          <w:r>
            <w:rPr>
              <w:szCs w:val="14"/>
            </w:rPr>
            <w:t xml:space="preserve">: </w:t>
          </w:r>
          <w:r w:rsidRPr="00A90792">
            <w:rPr>
              <w:szCs w:val="14"/>
            </w:rPr>
            <w:t>8:30</w:t>
          </w:r>
          <w:r w:rsidR="00AC6A65">
            <w:rPr>
              <w:szCs w:val="14"/>
            </w:rPr>
            <w:t>-</w:t>
          </w:r>
          <w:r w:rsidRPr="00A90792">
            <w:rPr>
              <w:szCs w:val="14"/>
            </w:rPr>
            <w:t>1</w:t>
          </w:r>
          <w:r>
            <w:rPr>
              <w:szCs w:val="14"/>
            </w:rPr>
            <w:t>2</w:t>
          </w:r>
          <w:r w:rsidRPr="00A90792">
            <w:rPr>
              <w:szCs w:val="14"/>
            </w:rPr>
            <w:t>:</w:t>
          </w:r>
          <w:r>
            <w:rPr>
              <w:szCs w:val="14"/>
            </w:rPr>
            <w:t>0</w:t>
          </w:r>
          <w:r w:rsidRPr="00A90792">
            <w:rPr>
              <w:szCs w:val="14"/>
            </w:rPr>
            <w:t>0 Uhr</w:t>
          </w:r>
        </w:p>
      </w:tc>
    </w:tr>
  </w:tbl>
  <w:p w:rsidR="007B094E" w:rsidRDefault="007B094E" w:rsidP="00033ED8">
    <w:pPr>
      <w:pStyle w:val="Fuzeile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94E" w:rsidRDefault="007B094E">
      <w:r>
        <w:separator/>
      </w:r>
    </w:p>
  </w:footnote>
  <w:footnote w:type="continuationSeparator" w:id="0">
    <w:p w:rsidR="007B094E" w:rsidRDefault="007B09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94E" w:rsidRDefault="007B094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94E" w:rsidRDefault="007B094E">
    <w:pPr>
      <w:pStyle w:val="Kopfzeile"/>
    </w:pPr>
    <w:r>
      <w:tab/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PAGE </w:instrText>
    </w:r>
    <w:r>
      <w:rPr>
        <w:rStyle w:val="Seitenzahl"/>
      </w:rPr>
      <w:fldChar w:fldCharType="separate"/>
    </w:r>
    <w:r w:rsidR="004B3F7E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94E" w:rsidRDefault="007B094E" w:rsidP="00D838AE">
    <w:pPr>
      <w:pStyle w:val="KopfICI"/>
      <w:framePr w:hRule="auto" w:hSpace="0" w:wrap="auto" w:vAnchor="margin" w:hAnchor="text" w:xAlign="left" w:yAlign="inline"/>
      <w:spacing w:line="240" w:lineRule="auto"/>
      <w:rPr>
        <w:color w:val="auto"/>
        <w:sz w:val="23"/>
      </w:rPr>
    </w:pPr>
    <w:bookmarkStart w:id="11" w:name="Color"/>
    <w:bookmarkStart w:id="12" w:name="SW"/>
    <w:r>
      <w:rPr>
        <w:noProof/>
        <w:color w:val="auto"/>
      </w:rPr>
      <w:drawing>
        <wp:anchor distT="0" distB="0" distL="114300" distR="114300" simplePos="0" relativeHeight="251658240" behindDoc="0" locked="0" layoutInCell="1" allowOverlap="1" wp14:anchorId="5A07BAC5" wp14:editId="7594F54C">
          <wp:simplePos x="0" y="0"/>
          <wp:positionH relativeFrom="page">
            <wp:posOffset>6179185</wp:posOffset>
          </wp:positionH>
          <wp:positionV relativeFrom="page">
            <wp:posOffset>456565</wp:posOffset>
          </wp:positionV>
          <wp:extent cx="830580" cy="1075690"/>
          <wp:effectExtent l="0" t="0" r="7620" b="0"/>
          <wp:wrapNone/>
          <wp:docPr id="1" name="Grafik 1" descr="HM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M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580" cy="1075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auto"/>
      </w:rPr>
      <w:t>Hessische</w:t>
    </w:r>
    <w:r w:rsidRPr="00A90792">
      <w:rPr>
        <w:color w:val="auto"/>
        <w:sz w:val="23"/>
      </w:rPr>
      <w:t xml:space="preserve"> Lehrkräfteakademie</w:t>
    </w:r>
  </w:p>
  <w:p w:rsidR="007B094E" w:rsidRPr="00636592" w:rsidRDefault="007B094E" w:rsidP="0062315D">
    <w:pPr>
      <w:pStyle w:val="Kopfzeile"/>
      <w:rPr>
        <w:rFonts w:ascii="Arial" w:hAnsi="Arial" w:cs="Arial"/>
        <w:bCs/>
        <w:sz w:val="22"/>
        <w:szCs w:val="22"/>
      </w:rPr>
    </w:pPr>
    <w:bookmarkStart w:id="13" w:name="Kopf"/>
    <w:bookmarkEnd w:id="11"/>
    <w:bookmarkEnd w:id="12"/>
    <w:bookmarkEnd w:id="13"/>
    <w:r w:rsidRPr="00636592">
      <w:rPr>
        <w:rFonts w:ascii="Arial" w:hAnsi="Arial" w:cs="Arial"/>
        <w:bCs/>
        <w:sz w:val="22"/>
        <w:szCs w:val="22"/>
      </w:rPr>
      <w:t>Studienseminar für Gymnasien Heppenheim</w:t>
    </w:r>
    <w:r w:rsidRPr="00636592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16246"/>
    <w:multiLevelType w:val="hybridMultilevel"/>
    <w:tmpl w:val="BB540D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C3F5E"/>
    <w:multiLevelType w:val="hybridMultilevel"/>
    <w:tmpl w:val="5B961C10"/>
    <w:lvl w:ilvl="0" w:tplc="1446FEC4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11216"/>
    <w:multiLevelType w:val="hybridMultilevel"/>
    <w:tmpl w:val="16DEAA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77768B"/>
    <w:multiLevelType w:val="hybridMultilevel"/>
    <w:tmpl w:val="954E79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7B03D3"/>
    <w:multiLevelType w:val="hybridMultilevel"/>
    <w:tmpl w:val="CFEAF35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BF3"/>
    <w:rsid w:val="00002144"/>
    <w:rsid w:val="00004911"/>
    <w:rsid w:val="00005DF6"/>
    <w:rsid w:val="00014A86"/>
    <w:rsid w:val="00033C0B"/>
    <w:rsid w:val="00033ED8"/>
    <w:rsid w:val="000375B8"/>
    <w:rsid w:val="00045042"/>
    <w:rsid w:val="00047716"/>
    <w:rsid w:val="00065F8A"/>
    <w:rsid w:val="00070339"/>
    <w:rsid w:val="000E7F19"/>
    <w:rsid w:val="000F0004"/>
    <w:rsid w:val="001034D3"/>
    <w:rsid w:val="0010625A"/>
    <w:rsid w:val="00110115"/>
    <w:rsid w:val="001108D8"/>
    <w:rsid w:val="00117953"/>
    <w:rsid w:val="00135FC4"/>
    <w:rsid w:val="00195F0C"/>
    <w:rsid w:val="001B7991"/>
    <w:rsid w:val="001E4DE4"/>
    <w:rsid w:val="00203A53"/>
    <w:rsid w:val="00213A5C"/>
    <w:rsid w:val="00224AB3"/>
    <w:rsid w:val="00226A2C"/>
    <w:rsid w:val="00246B72"/>
    <w:rsid w:val="002518A0"/>
    <w:rsid w:val="002611FD"/>
    <w:rsid w:val="002827F5"/>
    <w:rsid w:val="00285EB2"/>
    <w:rsid w:val="00292A56"/>
    <w:rsid w:val="00297490"/>
    <w:rsid w:val="002A66E9"/>
    <w:rsid w:val="002B1316"/>
    <w:rsid w:val="002E0CEC"/>
    <w:rsid w:val="002F4590"/>
    <w:rsid w:val="003038B0"/>
    <w:rsid w:val="003121C4"/>
    <w:rsid w:val="00325177"/>
    <w:rsid w:val="00326DBE"/>
    <w:rsid w:val="003529B4"/>
    <w:rsid w:val="00352C18"/>
    <w:rsid w:val="00370E0A"/>
    <w:rsid w:val="003B03C8"/>
    <w:rsid w:val="003B349A"/>
    <w:rsid w:val="00440DF8"/>
    <w:rsid w:val="004628AA"/>
    <w:rsid w:val="00465383"/>
    <w:rsid w:val="00465DB3"/>
    <w:rsid w:val="00487D98"/>
    <w:rsid w:val="004A135D"/>
    <w:rsid w:val="004A1E81"/>
    <w:rsid w:val="004A589B"/>
    <w:rsid w:val="004B2E05"/>
    <w:rsid w:val="004B3F7E"/>
    <w:rsid w:val="004B70AA"/>
    <w:rsid w:val="004D2BD6"/>
    <w:rsid w:val="004E6AE4"/>
    <w:rsid w:val="004F3C47"/>
    <w:rsid w:val="00522224"/>
    <w:rsid w:val="00534802"/>
    <w:rsid w:val="0056185C"/>
    <w:rsid w:val="005620A0"/>
    <w:rsid w:val="00565FC3"/>
    <w:rsid w:val="0059164C"/>
    <w:rsid w:val="005A3030"/>
    <w:rsid w:val="005A416A"/>
    <w:rsid w:val="005C4880"/>
    <w:rsid w:val="005E3187"/>
    <w:rsid w:val="005E59B6"/>
    <w:rsid w:val="005F4ECD"/>
    <w:rsid w:val="00607011"/>
    <w:rsid w:val="006151CB"/>
    <w:rsid w:val="0062315D"/>
    <w:rsid w:val="00636592"/>
    <w:rsid w:val="00647062"/>
    <w:rsid w:val="0065262D"/>
    <w:rsid w:val="006A3594"/>
    <w:rsid w:val="006A51D8"/>
    <w:rsid w:val="006B0709"/>
    <w:rsid w:val="006C2C33"/>
    <w:rsid w:val="006E37D3"/>
    <w:rsid w:val="006E3C13"/>
    <w:rsid w:val="006F60DE"/>
    <w:rsid w:val="00724C33"/>
    <w:rsid w:val="00727E5B"/>
    <w:rsid w:val="00756E5A"/>
    <w:rsid w:val="0075708B"/>
    <w:rsid w:val="007578A4"/>
    <w:rsid w:val="00781A01"/>
    <w:rsid w:val="00791C23"/>
    <w:rsid w:val="007A399C"/>
    <w:rsid w:val="007A74CE"/>
    <w:rsid w:val="007A7E7F"/>
    <w:rsid w:val="007B094E"/>
    <w:rsid w:val="007C025A"/>
    <w:rsid w:val="007C21DE"/>
    <w:rsid w:val="00815BA0"/>
    <w:rsid w:val="00825277"/>
    <w:rsid w:val="00846EE6"/>
    <w:rsid w:val="00851CBD"/>
    <w:rsid w:val="00861055"/>
    <w:rsid w:val="00861BF3"/>
    <w:rsid w:val="0089587C"/>
    <w:rsid w:val="008A153D"/>
    <w:rsid w:val="008C51F5"/>
    <w:rsid w:val="008C5E9E"/>
    <w:rsid w:val="008D134E"/>
    <w:rsid w:val="008D7725"/>
    <w:rsid w:val="008E0400"/>
    <w:rsid w:val="008E1369"/>
    <w:rsid w:val="00904834"/>
    <w:rsid w:val="009140A9"/>
    <w:rsid w:val="0093017F"/>
    <w:rsid w:val="0093156E"/>
    <w:rsid w:val="00936717"/>
    <w:rsid w:val="009669E7"/>
    <w:rsid w:val="009B7C6C"/>
    <w:rsid w:val="009D56DE"/>
    <w:rsid w:val="009D7A5E"/>
    <w:rsid w:val="009E4C04"/>
    <w:rsid w:val="009E76B1"/>
    <w:rsid w:val="00A25D6A"/>
    <w:rsid w:val="00A55EC9"/>
    <w:rsid w:val="00A76C33"/>
    <w:rsid w:val="00A90792"/>
    <w:rsid w:val="00A932AC"/>
    <w:rsid w:val="00AA79F6"/>
    <w:rsid w:val="00AB4C53"/>
    <w:rsid w:val="00AC1B03"/>
    <w:rsid w:val="00AC6162"/>
    <w:rsid w:val="00AC6A65"/>
    <w:rsid w:val="00AF0BE9"/>
    <w:rsid w:val="00B022B3"/>
    <w:rsid w:val="00B44710"/>
    <w:rsid w:val="00B5016D"/>
    <w:rsid w:val="00B73788"/>
    <w:rsid w:val="00B74BF9"/>
    <w:rsid w:val="00B86855"/>
    <w:rsid w:val="00B90B4C"/>
    <w:rsid w:val="00B9277C"/>
    <w:rsid w:val="00B95C9C"/>
    <w:rsid w:val="00B964A3"/>
    <w:rsid w:val="00BC5799"/>
    <w:rsid w:val="00BE7563"/>
    <w:rsid w:val="00BF616E"/>
    <w:rsid w:val="00C059F5"/>
    <w:rsid w:val="00C21755"/>
    <w:rsid w:val="00C46DD9"/>
    <w:rsid w:val="00C51B80"/>
    <w:rsid w:val="00C6342B"/>
    <w:rsid w:val="00C74396"/>
    <w:rsid w:val="00C90A7A"/>
    <w:rsid w:val="00CE703F"/>
    <w:rsid w:val="00CF0152"/>
    <w:rsid w:val="00D15897"/>
    <w:rsid w:val="00D24106"/>
    <w:rsid w:val="00D42600"/>
    <w:rsid w:val="00D44ACC"/>
    <w:rsid w:val="00D6379D"/>
    <w:rsid w:val="00D75827"/>
    <w:rsid w:val="00D76DBF"/>
    <w:rsid w:val="00D838AE"/>
    <w:rsid w:val="00D9339B"/>
    <w:rsid w:val="00D9366A"/>
    <w:rsid w:val="00D970AB"/>
    <w:rsid w:val="00DB691A"/>
    <w:rsid w:val="00DC329B"/>
    <w:rsid w:val="00DD2DC7"/>
    <w:rsid w:val="00DD44D2"/>
    <w:rsid w:val="00DF659B"/>
    <w:rsid w:val="00E20277"/>
    <w:rsid w:val="00E53964"/>
    <w:rsid w:val="00E957F1"/>
    <w:rsid w:val="00EC55F0"/>
    <w:rsid w:val="00EE0677"/>
    <w:rsid w:val="00EF4DD1"/>
    <w:rsid w:val="00F0234C"/>
    <w:rsid w:val="00F15AA8"/>
    <w:rsid w:val="00F15AB4"/>
    <w:rsid w:val="00F25151"/>
    <w:rsid w:val="00F653FD"/>
    <w:rsid w:val="00F666F1"/>
    <w:rsid w:val="00F66D08"/>
    <w:rsid w:val="00FA1694"/>
    <w:rsid w:val="00FA2434"/>
    <w:rsid w:val="00FA2E5A"/>
    <w:rsid w:val="00FB407C"/>
    <w:rsid w:val="00FB4FB4"/>
    <w:rsid w:val="00FC53B5"/>
    <w:rsid w:val="00FD471B"/>
    <w:rsid w:val="00FE564D"/>
    <w:rsid w:val="00FE636E"/>
    <w:rsid w:val="00FF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3156E"/>
    <w:pPr>
      <w:widowControl w:val="0"/>
      <w:spacing w:line="270" w:lineRule="atLeast"/>
    </w:pPr>
    <w:rPr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E957F1"/>
    <w:pPr>
      <w:keepNext/>
      <w:keepLines/>
      <w:spacing w:line="280" w:lineRule="atLeast"/>
      <w:outlineLvl w:val="0"/>
    </w:pPr>
    <w:rPr>
      <w:rFonts w:eastAsiaTheme="majorEastAsia" w:cstheme="majorBidi"/>
      <w:b/>
      <w:bCs/>
      <w:szCs w:val="2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E3C13"/>
    <w:pPr>
      <w:widowControl/>
      <w:tabs>
        <w:tab w:val="center" w:pos="4536"/>
        <w:tab w:val="right" w:pos="9072"/>
      </w:tabs>
      <w:spacing w:line="240" w:lineRule="auto"/>
    </w:pPr>
  </w:style>
  <w:style w:type="paragraph" w:styleId="Fuzeile">
    <w:name w:val="footer"/>
    <w:basedOn w:val="Standard"/>
    <w:rsid w:val="00A76C33"/>
    <w:pPr>
      <w:tabs>
        <w:tab w:val="center" w:pos="4536"/>
        <w:tab w:val="right" w:pos="9072"/>
      </w:tabs>
      <w:spacing w:line="160" w:lineRule="atLeast"/>
    </w:pPr>
    <w:rPr>
      <w:rFonts w:ascii="Arial" w:hAnsi="Arial"/>
      <w:sz w:val="14"/>
    </w:rPr>
  </w:style>
  <w:style w:type="paragraph" w:customStyle="1" w:styleId="wappen">
    <w:name w:val="wappen"/>
    <w:pPr>
      <w:framePr w:hSpace="142" w:wrap="auto" w:vAnchor="page" w:hAnchor="page" w:x="5388" w:y="511"/>
      <w:widowControl w:val="0"/>
    </w:pPr>
  </w:style>
  <w:style w:type="paragraph" w:customStyle="1" w:styleId="LF">
    <w:name w:val="LF"/>
    <w:pPr>
      <w:framePr w:w="567" w:wrap="auto" w:vAnchor="page" w:hAnchor="page"/>
      <w:widowControl w:val="0"/>
      <w:spacing w:line="240" w:lineRule="exact"/>
      <w:ind w:left="284"/>
    </w:pPr>
    <w:rPr>
      <w:rFonts w:ascii="Tms Rmn" w:hAnsi="Tms Rmn"/>
      <w:vanish/>
      <w:sz w:val="24"/>
    </w:rPr>
  </w:style>
  <w:style w:type="character" w:styleId="Seitenzahl">
    <w:name w:val="page number"/>
    <w:basedOn w:val="Absatz-Standardschriftart"/>
    <w:rPr>
      <w:rFonts w:cs="Times New Roman"/>
      <w:sz w:val="20"/>
    </w:rPr>
  </w:style>
  <w:style w:type="paragraph" w:customStyle="1" w:styleId="Verfgung">
    <w:name w:val="Verfügung"/>
    <w:rsid w:val="003038B0"/>
    <w:pPr>
      <w:widowControl w:val="0"/>
      <w:spacing w:line="230" w:lineRule="atLeast"/>
      <w:ind w:hanging="425"/>
    </w:pPr>
    <w:rPr>
      <w:vanish/>
    </w:rPr>
  </w:style>
  <w:style w:type="paragraph" w:customStyle="1" w:styleId="Leiste">
    <w:name w:val="Leiste"/>
    <w:rsid w:val="006E3C13"/>
    <w:pPr>
      <w:framePr w:w="4315" w:h="2552" w:hSpace="142" w:wrap="auto" w:vAnchor="page" w:hAnchor="page" w:x="7769" w:y="2921"/>
      <w:widowControl w:val="0"/>
      <w:tabs>
        <w:tab w:val="left" w:pos="1134"/>
        <w:tab w:val="left" w:pos="1701"/>
        <w:tab w:val="left" w:pos="8160"/>
      </w:tabs>
      <w:spacing w:line="180" w:lineRule="atLeast"/>
    </w:pPr>
    <w:rPr>
      <w:rFonts w:ascii="Arial" w:hAnsi="Arial"/>
      <w:sz w:val="16"/>
    </w:rPr>
  </w:style>
  <w:style w:type="paragraph" w:customStyle="1" w:styleId="Adresse">
    <w:name w:val="Adresse"/>
    <w:rsid w:val="006E3C13"/>
    <w:pPr>
      <w:widowControl w:val="0"/>
    </w:pPr>
    <w:rPr>
      <w:sz w:val="24"/>
    </w:rPr>
  </w:style>
  <w:style w:type="paragraph" w:customStyle="1" w:styleId="anschrift">
    <w:name w:val="anschrift"/>
    <w:pPr>
      <w:framePr w:w="3969" w:hSpace="142" w:wrap="auto" w:vAnchor="page" w:hAnchor="page" w:x="1362" w:y="2666"/>
      <w:widowControl w:val="0"/>
      <w:jc w:val="center"/>
    </w:pPr>
    <w:rPr>
      <w:sz w:val="14"/>
    </w:rPr>
  </w:style>
  <w:style w:type="paragraph" w:customStyle="1" w:styleId="Ministerium">
    <w:name w:val="Ministerium"/>
    <w:pPr>
      <w:framePr w:w="3629" w:h="601" w:hSpace="142" w:wrap="auto" w:vAnchor="page" w:hAnchor="page" w:x="7769" w:y="852"/>
      <w:widowControl w:val="0"/>
    </w:pPr>
    <w:rPr>
      <w:sz w:val="24"/>
    </w:rPr>
  </w:style>
  <w:style w:type="paragraph" w:customStyle="1" w:styleId="alternativerKopf">
    <w:name w:val="alternativer Kopf"/>
    <w:rsid w:val="004E6AE4"/>
    <w:pPr>
      <w:framePr w:w="4253" w:h="907" w:hRule="exact" w:hSpace="142" w:vSpace="142" w:wrap="around" w:vAnchor="page" w:hAnchor="text" w:y="852"/>
      <w:widowControl w:val="0"/>
    </w:pPr>
    <w:rPr>
      <w:rFonts w:ascii="Arial" w:hAnsi="Arial"/>
    </w:rPr>
  </w:style>
  <w:style w:type="paragraph" w:customStyle="1" w:styleId="Betreff">
    <w:name w:val="Betreff"/>
    <w:basedOn w:val="Adresse"/>
    <w:pPr>
      <w:spacing w:before="120"/>
    </w:pPr>
  </w:style>
  <w:style w:type="paragraph" w:customStyle="1" w:styleId="hier">
    <w:name w:val="hier"/>
    <w:basedOn w:val="Betreff"/>
    <w:next w:val="Betreff"/>
    <w:pPr>
      <w:spacing w:before="0"/>
      <w:ind w:left="567" w:hanging="567"/>
    </w:pPr>
  </w:style>
  <w:style w:type="paragraph" w:customStyle="1" w:styleId="Mitzeichnung">
    <w:name w:val="Mitzeichnung"/>
    <w:basedOn w:val="Standard"/>
    <w:pPr>
      <w:framePr w:w="567" w:h="567" w:hRule="exact" w:hSpace="142" w:wrap="auto" w:vAnchor="text" w:hAnchor="page" w:x="5671" w:y="1"/>
      <w:pBdr>
        <w:left w:val="single" w:sz="6" w:space="1" w:color="auto"/>
        <w:right w:val="single" w:sz="6" w:space="1" w:color="auto"/>
        <w:between w:val="single" w:sz="6" w:space="1" w:color="auto"/>
      </w:pBdr>
    </w:pPr>
    <w:rPr>
      <w:rFonts w:ascii="Arial" w:hAnsi="Arial"/>
      <w:vanish/>
    </w:rPr>
  </w:style>
  <w:style w:type="paragraph" w:customStyle="1" w:styleId="mit1">
    <w:name w:val="mit1"/>
    <w:basedOn w:val="Standard"/>
    <w:pPr>
      <w:pBdr>
        <w:bottom w:val="single" w:sz="6" w:space="1" w:color="auto"/>
        <w:right w:val="single" w:sz="6" w:space="1" w:color="auto"/>
      </w:pBdr>
      <w:spacing w:line="480" w:lineRule="auto"/>
      <w:ind w:left="-113"/>
      <w:jc w:val="center"/>
    </w:pPr>
    <w:rPr>
      <w:rFonts w:ascii="Arial" w:hAnsi="Arial"/>
      <w:vanish/>
    </w:rPr>
  </w:style>
  <w:style w:type="paragraph" w:customStyle="1" w:styleId="mit2">
    <w:name w:val="mit2"/>
    <w:basedOn w:val="Standard"/>
    <w:pPr>
      <w:pBdr>
        <w:bottom w:val="single" w:sz="6" w:space="1" w:color="auto"/>
      </w:pBdr>
      <w:spacing w:line="480" w:lineRule="auto"/>
      <w:ind w:left="-102"/>
      <w:jc w:val="center"/>
    </w:pPr>
    <w:rPr>
      <w:rFonts w:ascii="Arial" w:hAnsi="Arial"/>
      <w:vanish/>
    </w:rPr>
  </w:style>
  <w:style w:type="paragraph" w:customStyle="1" w:styleId="mit3">
    <w:name w:val="mit3"/>
    <w:basedOn w:val="Standard"/>
    <w:pPr>
      <w:pBdr>
        <w:right w:val="single" w:sz="6" w:space="1" w:color="auto"/>
      </w:pBdr>
      <w:spacing w:line="480" w:lineRule="auto"/>
    </w:pPr>
    <w:rPr>
      <w:rFonts w:ascii="Arial" w:hAnsi="Arial"/>
      <w:vanish/>
    </w:rPr>
  </w:style>
  <w:style w:type="paragraph" w:styleId="Textkrper">
    <w:name w:val="Body Text"/>
    <w:basedOn w:val="Standard"/>
    <w:rsid w:val="00607011"/>
  </w:style>
  <w:style w:type="paragraph" w:styleId="Sprechblasentext">
    <w:name w:val="Balloon Text"/>
    <w:basedOn w:val="Standard"/>
    <w:semiHidden/>
    <w:rsid w:val="005E318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EC55F0"/>
    <w:rPr>
      <w:rFonts w:cs="Times New Roman"/>
      <w:color w:val="0000FF"/>
      <w:sz w:val="13"/>
      <w:u w:val="none"/>
    </w:rPr>
  </w:style>
  <w:style w:type="paragraph" w:customStyle="1" w:styleId="ADR">
    <w:name w:val="ADR"/>
    <w:basedOn w:val="Standard"/>
    <w:pPr>
      <w:widowControl/>
    </w:pPr>
  </w:style>
  <w:style w:type="character" w:customStyle="1" w:styleId="Erstellungsdatum">
    <w:name w:val="Erstellungsdatum"/>
    <w:basedOn w:val="Absatz-Standardschriftart"/>
    <w:rPr>
      <w:rFonts w:ascii="Arial" w:hAnsi="Arial" w:cs="Times New Roman"/>
      <w:b/>
      <w:vanish/>
      <w:sz w:val="16"/>
    </w:rPr>
  </w:style>
  <w:style w:type="paragraph" w:customStyle="1" w:styleId="KopfICI">
    <w:name w:val="KopfICI"/>
    <w:basedOn w:val="Standard"/>
    <w:rsid w:val="006E3C13"/>
    <w:pPr>
      <w:framePr w:h="539" w:hSpace="142" w:wrap="around" w:vAnchor="page" w:hAnchor="page" w:x="1702" w:y="568"/>
      <w:widowControl/>
      <w:autoSpaceDE w:val="0"/>
      <w:autoSpaceDN w:val="0"/>
      <w:adjustRightInd w:val="0"/>
      <w:spacing w:line="230" w:lineRule="atLeast"/>
    </w:pPr>
    <w:rPr>
      <w:rFonts w:ascii="Arial" w:hAnsi="Arial" w:cs="Arial"/>
      <w:b/>
      <w:bCs/>
      <w:color w:val="181512"/>
      <w:szCs w:val="24"/>
    </w:rPr>
  </w:style>
  <w:style w:type="paragraph" w:customStyle="1" w:styleId="PFCI">
    <w:name w:val="PFCI"/>
    <w:basedOn w:val="Standard"/>
    <w:rsid w:val="006E3C13"/>
    <w:pPr>
      <w:widowControl/>
      <w:autoSpaceDE w:val="0"/>
      <w:autoSpaceDN w:val="0"/>
      <w:adjustRightInd w:val="0"/>
      <w:spacing w:line="140" w:lineRule="atLeast"/>
    </w:pPr>
    <w:rPr>
      <w:rFonts w:ascii="Arial" w:hAnsi="Arial" w:cs="Arial"/>
      <w:color w:val="000000"/>
      <w:spacing w:val="5"/>
      <w:sz w:val="13"/>
      <w:szCs w:val="13"/>
    </w:rPr>
  </w:style>
  <w:style w:type="paragraph" w:customStyle="1" w:styleId="Kopfbereich">
    <w:name w:val="Kopfbereich"/>
    <w:basedOn w:val="Kopfzeile"/>
    <w:rsid w:val="00D76DBF"/>
    <w:rPr>
      <w:rFonts w:ascii="Arial" w:hAnsi="Arial" w:cs="Arial"/>
      <w:b/>
      <w:bCs/>
      <w:sz w:val="23"/>
      <w:szCs w:val="24"/>
    </w:rPr>
  </w:style>
  <w:style w:type="character" w:styleId="Kommentarzeichen">
    <w:name w:val="annotation reference"/>
    <w:basedOn w:val="Absatz-Standardschriftart"/>
    <w:rsid w:val="0093017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3017F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rsid w:val="0093017F"/>
  </w:style>
  <w:style w:type="paragraph" w:styleId="Kommentarthema">
    <w:name w:val="annotation subject"/>
    <w:basedOn w:val="Kommentartext"/>
    <w:next w:val="Kommentartext"/>
    <w:link w:val="KommentarthemaZchn"/>
    <w:rsid w:val="0093017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93017F"/>
    <w:rPr>
      <w:b/>
      <w:bCs/>
    </w:rPr>
  </w:style>
  <w:style w:type="character" w:styleId="Fett">
    <w:name w:val="Strong"/>
    <w:aliases w:val="Betreffzeile"/>
    <w:basedOn w:val="Absatz-Standardschriftart"/>
    <w:qFormat/>
    <w:rsid w:val="00B73788"/>
    <w:rPr>
      <w:rFonts w:ascii="Times New Roman" w:hAnsi="Times New Roman"/>
      <w:b/>
      <w:bCs/>
      <w:color w:val="auto"/>
      <w:sz w:val="24"/>
      <w:bdr w:val="none" w:sz="0" w:space="0" w:color="auto"/>
    </w:rPr>
  </w:style>
  <w:style w:type="paragraph" w:styleId="Titel">
    <w:name w:val="Title"/>
    <w:basedOn w:val="Standard"/>
    <w:next w:val="Standard"/>
    <w:link w:val="TitelZchn"/>
    <w:qFormat/>
    <w:rsid w:val="00B737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B737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ervorhebung">
    <w:name w:val="Emphasis"/>
    <w:basedOn w:val="Absatz-Standardschriftart"/>
    <w:qFormat/>
    <w:rsid w:val="00B73788"/>
    <w:rPr>
      <w:i/>
      <w:iCs/>
    </w:rPr>
  </w:style>
  <w:style w:type="character" w:customStyle="1" w:styleId="berschrift1Zchn">
    <w:name w:val="Überschrift 1 Zchn"/>
    <w:basedOn w:val="Absatz-Standardschriftart"/>
    <w:link w:val="berschrift1"/>
    <w:rsid w:val="00E957F1"/>
    <w:rPr>
      <w:rFonts w:eastAsiaTheme="majorEastAsia" w:cstheme="majorBidi"/>
      <w:b/>
      <w:bCs/>
      <w:sz w:val="24"/>
      <w:szCs w:val="28"/>
    </w:rPr>
  </w:style>
  <w:style w:type="paragraph" w:styleId="Listenabsatz">
    <w:name w:val="List Paragraph"/>
    <w:basedOn w:val="Standard"/>
    <w:uiPriority w:val="34"/>
    <w:qFormat/>
    <w:rsid w:val="00370E0A"/>
    <w:pPr>
      <w:ind w:left="708"/>
    </w:pPr>
  </w:style>
  <w:style w:type="table" w:styleId="Tabellenraster">
    <w:name w:val="Table Grid"/>
    <w:basedOn w:val="NormaleTabelle"/>
    <w:rsid w:val="002E0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3156E"/>
    <w:pPr>
      <w:widowControl w:val="0"/>
      <w:spacing w:line="270" w:lineRule="atLeast"/>
    </w:pPr>
    <w:rPr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E957F1"/>
    <w:pPr>
      <w:keepNext/>
      <w:keepLines/>
      <w:spacing w:line="280" w:lineRule="atLeast"/>
      <w:outlineLvl w:val="0"/>
    </w:pPr>
    <w:rPr>
      <w:rFonts w:eastAsiaTheme="majorEastAsia" w:cstheme="majorBidi"/>
      <w:b/>
      <w:bCs/>
      <w:szCs w:val="2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E3C13"/>
    <w:pPr>
      <w:widowControl/>
      <w:tabs>
        <w:tab w:val="center" w:pos="4536"/>
        <w:tab w:val="right" w:pos="9072"/>
      </w:tabs>
      <w:spacing w:line="240" w:lineRule="auto"/>
    </w:pPr>
  </w:style>
  <w:style w:type="paragraph" w:styleId="Fuzeile">
    <w:name w:val="footer"/>
    <w:basedOn w:val="Standard"/>
    <w:rsid w:val="00A76C33"/>
    <w:pPr>
      <w:tabs>
        <w:tab w:val="center" w:pos="4536"/>
        <w:tab w:val="right" w:pos="9072"/>
      </w:tabs>
      <w:spacing w:line="160" w:lineRule="atLeast"/>
    </w:pPr>
    <w:rPr>
      <w:rFonts w:ascii="Arial" w:hAnsi="Arial"/>
      <w:sz w:val="14"/>
    </w:rPr>
  </w:style>
  <w:style w:type="paragraph" w:customStyle="1" w:styleId="wappen">
    <w:name w:val="wappen"/>
    <w:pPr>
      <w:framePr w:hSpace="142" w:wrap="auto" w:vAnchor="page" w:hAnchor="page" w:x="5388" w:y="511"/>
      <w:widowControl w:val="0"/>
    </w:pPr>
  </w:style>
  <w:style w:type="paragraph" w:customStyle="1" w:styleId="LF">
    <w:name w:val="LF"/>
    <w:pPr>
      <w:framePr w:w="567" w:wrap="auto" w:vAnchor="page" w:hAnchor="page"/>
      <w:widowControl w:val="0"/>
      <w:spacing w:line="240" w:lineRule="exact"/>
      <w:ind w:left="284"/>
    </w:pPr>
    <w:rPr>
      <w:rFonts w:ascii="Tms Rmn" w:hAnsi="Tms Rmn"/>
      <w:vanish/>
      <w:sz w:val="24"/>
    </w:rPr>
  </w:style>
  <w:style w:type="character" w:styleId="Seitenzahl">
    <w:name w:val="page number"/>
    <w:basedOn w:val="Absatz-Standardschriftart"/>
    <w:rPr>
      <w:rFonts w:cs="Times New Roman"/>
      <w:sz w:val="20"/>
    </w:rPr>
  </w:style>
  <w:style w:type="paragraph" w:customStyle="1" w:styleId="Verfgung">
    <w:name w:val="Verfügung"/>
    <w:rsid w:val="003038B0"/>
    <w:pPr>
      <w:widowControl w:val="0"/>
      <w:spacing w:line="230" w:lineRule="atLeast"/>
      <w:ind w:hanging="425"/>
    </w:pPr>
    <w:rPr>
      <w:vanish/>
    </w:rPr>
  </w:style>
  <w:style w:type="paragraph" w:customStyle="1" w:styleId="Leiste">
    <w:name w:val="Leiste"/>
    <w:rsid w:val="006E3C13"/>
    <w:pPr>
      <w:framePr w:w="4315" w:h="2552" w:hSpace="142" w:wrap="auto" w:vAnchor="page" w:hAnchor="page" w:x="7769" w:y="2921"/>
      <w:widowControl w:val="0"/>
      <w:tabs>
        <w:tab w:val="left" w:pos="1134"/>
        <w:tab w:val="left" w:pos="1701"/>
        <w:tab w:val="left" w:pos="8160"/>
      </w:tabs>
      <w:spacing w:line="180" w:lineRule="atLeast"/>
    </w:pPr>
    <w:rPr>
      <w:rFonts w:ascii="Arial" w:hAnsi="Arial"/>
      <w:sz w:val="16"/>
    </w:rPr>
  </w:style>
  <w:style w:type="paragraph" w:customStyle="1" w:styleId="Adresse">
    <w:name w:val="Adresse"/>
    <w:rsid w:val="006E3C13"/>
    <w:pPr>
      <w:widowControl w:val="0"/>
    </w:pPr>
    <w:rPr>
      <w:sz w:val="24"/>
    </w:rPr>
  </w:style>
  <w:style w:type="paragraph" w:customStyle="1" w:styleId="anschrift">
    <w:name w:val="anschrift"/>
    <w:pPr>
      <w:framePr w:w="3969" w:hSpace="142" w:wrap="auto" w:vAnchor="page" w:hAnchor="page" w:x="1362" w:y="2666"/>
      <w:widowControl w:val="0"/>
      <w:jc w:val="center"/>
    </w:pPr>
    <w:rPr>
      <w:sz w:val="14"/>
    </w:rPr>
  </w:style>
  <w:style w:type="paragraph" w:customStyle="1" w:styleId="Ministerium">
    <w:name w:val="Ministerium"/>
    <w:pPr>
      <w:framePr w:w="3629" w:h="601" w:hSpace="142" w:wrap="auto" w:vAnchor="page" w:hAnchor="page" w:x="7769" w:y="852"/>
      <w:widowControl w:val="0"/>
    </w:pPr>
    <w:rPr>
      <w:sz w:val="24"/>
    </w:rPr>
  </w:style>
  <w:style w:type="paragraph" w:customStyle="1" w:styleId="alternativerKopf">
    <w:name w:val="alternativer Kopf"/>
    <w:rsid w:val="004E6AE4"/>
    <w:pPr>
      <w:framePr w:w="4253" w:h="907" w:hRule="exact" w:hSpace="142" w:vSpace="142" w:wrap="around" w:vAnchor="page" w:hAnchor="text" w:y="852"/>
      <w:widowControl w:val="0"/>
    </w:pPr>
    <w:rPr>
      <w:rFonts w:ascii="Arial" w:hAnsi="Arial"/>
    </w:rPr>
  </w:style>
  <w:style w:type="paragraph" w:customStyle="1" w:styleId="Betreff">
    <w:name w:val="Betreff"/>
    <w:basedOn w:val="Adresse"/>
    <w:pPr>
      <w:spacing w:before="120"/>
    </w:pPr>
  </w:style>
  <w:style w:type="paragraph" w:customStyle="1" w:styleId="hier">
    <w:name w:val="hier"/>
    <w:basedOn w:val="Betreff"/>
    <w:next w:val="Betreff"/>
    <w:pPr>
      <w:spacing w:before="0"/>
      <w:ind w:left="567" w:hanging="567"/>
    </w:pPr>
  </w:style>
  <w:style w:type="paragraph" w:customStyle="1" w:styleId="Mitzeichnung">
    <w:name w:val="Mitzeichnung"/>
    <w:basedOn w:val="Standard"/>
    <w:pPr>
      <w:framePr w:w="567" w:h="567" w:hRule="exact" w:hSpace="142" w:wrap="auto" w:vAnchor="text" w:hAnchor="page" w:x="5671" w:y="1"/>
      <w:pBdr>
        <w:left w:val="single" w:sz="6" w:space="1" w:color="auto"/>
        <w:right w:val="single" w:sz="6" w:space="1" w:color="auto"/>
        <w:between w:val="single" w:sz="6" w:space="1" w:color="auto"/>
      </w:pBdr>
    </w:pPr>
    <w:rPr>
      <w:rFonts w:ascii="Arial" w:hAnsi="Arial"/>
      <w:vanish/>
    </w:rPr>
  </w:style>
  <w:style w:type="paragraph" w:customStyle="1" w:styleId="mit1">
    <w:name w:val="mit1"/>
    <w:basedOn w:val="Standard"/>
    <w:pPr>
      <w:pBdr>
        <w:bottom w:val="single" w:sz="6" w:space="1" w:color="auto"/>
        <w:right w:val="single" w:sz="6" w:space="1" w:color="auto"/>
      </w:pBdr>
      <w:spacing w:line="480" w:lineRule="auto"/>
      <w:ind w:left="-113"/>
      <w:jc w:val="center"/>
    </w:pPr>
    <w:rPr>
      <w:rFonts w:ascii="Arial" w:hAnsi="Arial"/>
      <w:vanish/>
    </w:rPr>
  </w:style>
  <w:style w:type="paragraph" w:customStyle="1" w:styleId="mit2">
    <w:name w:val="mit2"/>
    <w:basedOn w:val="Standard"/>
    <w:pPr>
      <w:pBdr>
        <w:bottom w:val="single" w:sz="6" w:space="1" w:color="auto"/>
      </w:pBdr>
      <w:spacing w:line="480" w:lineRule="auto"/>
      <w:ind w:left="-102"/>
      <w:jc w:val="center"/>
    </w:pPr>
    <w:rPr>
      <w:rFonts w:ascii="Arial" w:hAnsi="Arial"/>
      <w:vanish/>
    </w:rPr>
  </w:style>
  <w:style w:type="paragraph" w:customStyle="1" w:styleId="mit3">
    <w:name w:val="mit3"/>
    <w:basedOn w:val="Standard"/>
    <w:pPr>
      <w:pBdr>
        <w:right w:val="single" w:sz="6" w:space="1" w:color="auto"/>
      </w:pBdr>
      <w:spacing w:line="480" w:lineRule="auto"/>
    </w:pPr>
    <w:rPr>
      <w:rFonts w:ascii="Arial" w:hAnsi="Arial"/>
      <w:vanish/>
    </w:rPr>
  </w:style>
  <w:style w:type="paragraph" w:styleId="Textkrper">
    <w:name w:val="Body Text"/>
    <w:basedOn w:val="Standard"/>
    <w:rsid w:val="00607011"/>
  </w:style>
  <w:style w:type="paragraph" w:styleId="Sprechblasentext">
    <w:name w:val="Balloon Text"/>
    <w:basedOn w:val="Standard"/>
    <w:semiHidden/>
    <w:rsid w:val="005E318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EC55F0"/>
    <w:rPr>
      <w:rFonts w:cs="Times New Roman"/>
      <w:color w:val="0000FF"/>
      <w:sz w:val="13"/>
      <w:u w:val="none"/>
    </w:rPr>
  </w:style>
  <w:style w:type="paragraph" w:customStyle="1" w:styleId="ADR">
    <w:name w:val="ADR"/>
    <w:basedOn w:val="Standard"/>
    <w:pPr>
      <w:widowControl/>
    </w:pPr>
  </w:style>
  <w:style w:type="character" w:customStyle="1" w:styleId="Erstellungsdatum">
    <w:name w:val="Erstellungsdatum"/>
    <w:basedOn w:val="Absatz-Standardschriftart"/>
    <w:rPr>
      <w:rFonts w:ascii="Arial" w:hAnsi="Arial" w:cs="Times New Roman"/>
      <w:b/>
      <w:vanish/>
      <w:sz w:val="16"/>
    </w:rPr>
  </w:style>
  <w:style w:type="paragraph" w:customStyle="1" w:styleId="KopfICI">
    <w:name w:val="KopfICI"/>
    <w:basedOn w:val="Standard"/>
    <w:rsid w:val="006E3C13"/>
    <w:pPr>
      <w:framePr w:h="539" w:hSpace="142" w:wrap="around" w:vAnchor="page" w:hAnchor="page" w:x="1702" w:y="568"/>
      <w:widowControl/>
      <w:autoSpaceDE w:val="0"/>
      <w:autoSpaceDN w:val="0"/>
      <w:adjustRightInd w:val="0"/>
      <w:spacing w:line="230" w:lineRule="atLeast"/>
    </w:pPr>
    <w:rPr>
      <w:rFonts w:ascii="Arial" w:hAnsi="Arial" w:cs="Arial"/>
      <w:b/>
      <w:bCs/>
      <w:color w:val="181512"/>
      <w:szCs w:val="24"/>
    </w:rPr>
  </w:style>
  <w:style w:type="paragraph" w:customStyle="1" w:styleId="PFCI">
    <w:name w:val="PFCI"/>
    <w:basedOn w:val="Standard"/>
    <w:rsid w:val="006E3C13"/>
    <w:pPr>
      <w:widowControl/>
      <w:autoSpaceDE w:val="0"/>
      <w:autoSpaceDN w:val="0"/>
      <w:adjustRightInd w:val="0"/>
      <w:spacing w:line="140" w:lineRule="atLeast"/>
    </w:pPr>
    <w:rPr>
      <w:rFonts w:ascii="Arial" w:hAnsi="Arial" w:cs="Arial"/>
      <w:color w:val="000000"/>
      <w:spacing w:val="5"/>
      <w:sz w:val="13"/>
      <w:szCs w:val="13"/>
    </w:rPr>
  </w:style>
  <w:style w:type="paragraph" w:customStyle="1" w:styleId="Kopfbereich">
    <w:name w:val="Kopfbereich"/>
    <w:basedOn w:val="Kopfzeile"/>
    <w:rsid w:val="00D76DBF"/>
    <w:rPr>
      <w:rFonts w:ascii="Arial" w:hAnsi="Arial" w:cs="Arial"/>
      <w:b/>
      <w:bCs/>
      <w:sz w:val="23"/>
      <w:szCs w:val="24"/>
    </w:rPr>
  </w:style>
  <w:style w:type="character" w:styleId="Kommentarzeichen">
    <w:name w:val="annotation reference"/>
    <w:basedOn w:val="Absatz-Standardschriftart"/>
    <w:rsid w:val="0093017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3017F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rsid w:val="0093017F"/>
  </w:style>
  <w:style w:type="paragraph" w:styleId="Kommentarthema">
    <w:name w:val="annotation subject"/>
    <w:basedOn w:val="Kommentartext"/>
    <w:next w:val="Kommentartext"/>
    <w:link w:val="KommentarthemaZchn"/>
    <w:rsid w:val="0093017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93017F"/>
    <w:rPr>
      <w:b/>
      <w:bCs/>
    </w:rPr>
  </w:style>
  <w:style w:type="character" w:styleId="Fett">
    <w:name w:val="Strong"/>
    <w:aliases w:val="Betreffzeile"/>
    <w:basedOn w:val="Absatz-Standardschriftart"/>
    <w:qFormat/>
    <w:rsid w:val="00B73788"/>
    <w:rPr>
      <w:rFonts w:ascii="Times New Roman" w:hAnsi="Times New Roman"/>
      <w:b/>
      <w:bCs/>
      <w:color w:val="auto"/>
      <w:sz w:val="24"/>
      <w:bdr w:val="none" w:sz="0" w:space="0" w:color="auto"/>
    </w:rPr>
  </w:style>
  <w:style w:type="paragraph" w:styleId="Titel">
    <w:name w:val="Title"/>
    <w:basedOn w:val="Standard"/>
    <w:next w:val="Standard"/>
    <w:link w:val="TitelZchn"/>
    <w:qFormat/>
    <w:rsid w:val="00B737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B737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ervorhebung">
    <w:name w:val="Emphasis"/>
    <w:basedOn w:val="Absatz-Standardschriftart"/>
    <w:qFormat/>
    <w:rsid w:val="00B73788"/>
    <w:rPr>
      <w:i/>
      <w:iCs/>
    </w:rPr>
  </w:style>
  <w:style w:type="character" w:customStyle="1" w:styleId="berschrift1Zchn">
    <w:name w:val="Überschrift 1 Zchn"/>
    <w:basedOn w:val="Absatz-Standardschriftart"/>
    <w:link w:val="berschrift1"/>
    <w:rsid w:val="00E957F1"/>
    <w:rPr>
      <w:rFonts w:eastAsiaTheme="majorEastAsia" w:cstheme="majorBidi"/>
      <w:b/>
      <w:bCs/>
      <w:sz w:val="24"/>
      <w:szCs w:val="28"/>
    </w:rPr>
  </w:style>
  <w:style w:type="paragraph" w:styleId="Listenabsatz">
    <w:name w:val="List Paragraph"/>
    <w:basedOn w:val="Standard"/>
    <w:uiPriority w:val="34"/>
    <w:qFormat/>
    <w:rsid w:val="00370E0A"/>
    <w:pPr>
      <w:ind w:left="708"/>
    </w:pPr>
  </w:style>
  <w:style w:type="table" w:styleId="Tabellenraster">
    <w:name w:val="Table Grid"/>
    <w:basedOn w:val="NormaleTabelle"/>
    <w:rsid w:val="002E0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28DBF-88CD-41A0-80D7-C011B96F2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E4BDC681.dotm</Template>
  <TotalTime>0</TotalTime>
  <Pages>1</Pages>
  <Words>461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3362</CharactersWithSpaces>
  <SharedDoc>false</SharedDoc>
  <HLinks>
    <vt:vector size="6" baseType="variant">
      <vt:variant>
        <vt:i4>131193</vt:i4>
      </vt:variant>
      <vt:variant>
        <vt:i4>3</vt:i4>
      </vt:variant>
      <vt:variant>
        <vt:i4>0</vt:i4>
      </vt:variant>
      <vt:variant>
        <vt:i4>5</vt:i4>
      </vt:variant>
      <vt:variant>
        <vt:lpwstr>mailto:poststelle@hkm.hessen.de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Schmidt, Manja (AFL HP)</dc:creator>
  <cp:lastModifiedBy>Horstkötter, Ralph (LA HP)</cp:lastModifiedBy>
  <cp:revision>2</cp:revision>
  <cp:lastPrinted>2017-11-14T09:04:00Z</cp:lastPrinted>
  <dcterms:created xsi:type="dcterms:W3CDTF">2018-01-12T09:52:00Z</dcterms:created>
  <dcterms:modified xsi:type="dcterms:W3CDTF">2018-01-12T09:52:00Z</dcterms:modified>
</cp:coreProperties>
</file>